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462f" w14:textId="3334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города Рудного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15 декабря 2017 года № 187. Зарегистрировано Департаментом юстиции Костанайской области 4 января 2018 года № 7445.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города Рудного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sz w:val="28"/>
        </w:rPr>
        <w:t>) доходы – 15239062,5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13651197,6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37036,0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86109,0 тысяч тенге;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1464719,9 тысячи тенге;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15908498,1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-204475,2 тысячи тенге: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204475,2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37333,5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37333,5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-502293,9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502293,9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Рудного Костанайской области от 13.06.2018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решениями маслихата города Рудного Костанайской области от 24.07.2018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23.08.2018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21.11.2018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Предусмотреть, что объемы бюджетных субвенций, передаваемых из городского бюджета города Рудного в бюджет поселка Качар, составляют на 2018 год – 174574,0 тысячи тенге, на 2019 год – 175811,0 тысяч тенге, на 2020 год – 178111,0 тысяч тенге.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Предусмотреть, что объемы бюджетных изъятий, передаваемых из бюджета поселка Качар в городской бюджет города Рудного, составляют на 2018 год – 0 тенге, на 2019 год – 0 тенге, на 2020 год – 0 тенге.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размер резерва местного исполнительного органа города Рудного на 2018 год в сумме 81570,8 тысячи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Рудного Костанайской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на 2018 год, не подлежащих секвестру в процессе исполнения городского бюджета города Рудного,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поселка Горняцкий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распределение трансфертов органам местного самоуправления между городами районного значения, селами, поселками, сельскими округами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восьмой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"Рудненский городской отдел экономики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 акимата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Рудного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З. Жигунова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15.12.2017 г.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2018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Рудного Костанайской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15239062,5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13651197,6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5793455,0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5793455,0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4284204,6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4284204,6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1464719,9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1464719,9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1464719,9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15908498,1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5089484,3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3812368,2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3672638,2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3422082,2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771862,8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629625,7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629625,7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914303,2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605302,1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577066,3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544500,4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859729,1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6169116,3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6169116,3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6169116,3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706"/>
        <w:gridCol w:w="1099"/>
        <w:gridCol w:w="2929"/>
        <w:gridCol w:w="5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-204475,2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739"/>
        <w:gridCol w:w="1559"/>
        <w:gridCol w:w="1559"/>
        <w:gridCol w:w="3616"/>
        <w:gridCol w:w="3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-502293,9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502293,9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187</w:t>
            </w:r>
          </w:p>
        </w:tc>
      </w:tr>
    </w:tbl>
    <w:bookmarkStart w:name="z2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2019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Рудного Костанайской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15310366,9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14088939,0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315999,9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15310366,9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1230672,2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845699,8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824403,8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1119546,7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5"/>
        <w:gridCol w:w="1592"/>
        <w:gridCol w:w="1026"/>
        <w:gridCol w:w="4126"/>
        <w:gridCol w:w="4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4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2020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Рудного Костанайской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15563536,6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15080970,6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6064376,0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6064376,0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3307890,6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2452362,6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15563536,6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4908681,0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3825802,0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3414903,0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1708255,6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1340654,6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642701,6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6518695,0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6518695,0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6518695,0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6337204,0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6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год, не подлежащих секвестру в процессе исполнения городского бюджета города Рудного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187</w:t>
            </w:r>
          </w:p>
        </w:tc>
      </w:tr>
    </w:tbl>
    <w:bookmarkStart w:name="z6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2018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города Рудного Костанайской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67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2018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города Рудного Костанайской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946"/>
        <w:gridCol w:w="1994"/>
        <w:gridCol w:w="1994"/>
        <w:gridCol w:w="2591"/>
        <w:gridCol w:w="33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посҰлка Горняцкий"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