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c0704" w14:textId="6dc07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2016 года № 71 "О бюджете города Аркалыка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23 января 2017 года № 80. Зарегистрировано Департаментом юстиции Костанайской области 2 февраля 2017 года № 6821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Аркалыкский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маслихата от 21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Аркалыка на 2017-2019 годы" (зарегистрировано в Реестре государственной регистрации нормативных правовых актов за № 6787, опубликовано в Эталонном контрольном банке нормативных правовых актов Республики Казахстан в электронном виде от 17 января 2017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бюджет города Аркалыка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5012244,0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1712670,0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9719,0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90389,0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3199466,0 тысяч тенге, из них объем субвенций – 2119571,0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5193764,8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1628,0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-183148,8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183148,8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Тасмаганбет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акимата города Аркалыка"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 А. Мухамбетжанова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акимата города Аркалыка"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 Н. Гайдаренко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2017 года № 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71</w:t>
            </w:r>
          </w:p>
        </w:tc>
      </w:tr>
    </w:tbl>
    <w:bookmarkStart w:name="z3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Аркалыка на 2017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1122"/>
        <w:gridCol w:w="655"/>
        <w:gridCol w:w="5511"/>
        <w:gridCol w:w="43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"/>
        <w:gridCol w:w="749"/>
        <w:gridCol w:w="1062"/>
        <w:gridCol w:w="1062"/>
        <w:gridCol w:w="5769"/>
        <w:gridCol w:w="29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5193764,8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2242249,0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986539,5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977146,5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-183148,8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183148,8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181520,8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181520,8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181520,8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181520,8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