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3cb8" w14:textId="a7a3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государственных арендных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14 апреля 2017 года № 153. Зарегистрировано Департаментом юстиции Костанайской области 16 мая 2017 года № 7039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пользованием жилищем из государственного жилищного фонда" (зарегистрировано в Реестре государственной регистрации нормативных правовых актов за № 7232)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размер платы за пользование жилищем из коммунального жилищного фонда в государственном арендном доме, находящегося по адресу: город Аркалык, проспект Абая, дом № 72 в размере 21,90 тенге за 1 (один) квадратный метр общей площади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по коммунальным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