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11a5" w14:textId="e451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Аркалыка от 20 февраля 2017 года № 73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 мая 2017 года № 177. Зарегистрировано Департаментом юстиции Костанайской области 19 мая 2017 года № 7054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постановление акимата города Аркалыка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 (зарегистрировано в Реестре государственной регистрации нормативных правовых актов под № 6877, опубликовано 31 марта 2017 года в газете "Арқалық хабары")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курирующего заместителя акима города Аркалыка.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02 мая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2017 года №73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города Аркалыка на 2017 год, финансируемых за счет средств местного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285"/>
        <w:gridCol w:w="4347"/>
        <w:gridCol w:w="1094"/>
        <w:gridCol w:w="2"/>
        <w:gridCol w:w="2384"/>
        <w:gridCol w:w="2385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образования в месяц (тенге)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464040000 "Реализация государственного образовательного заказа в дошкольных организациях образования"</w:t>
            </w:r>
          </w:p>
          <w:bookmarkEnd w:id="6"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"Гулдер" общеразвивающего типа в селе Ашутасты отдела образования акимата города Аркалыка Костанайской области"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33045,83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-ясли "Алпамыс" отдела образования акимата города Аркалыка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26454,55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Аркалык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"Балдаурен" общеразвивающего типа в селе Фурманово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36383,33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образования в месяц (тенге)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 1 имени Ш. Уалиханова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8175,00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№4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7281,67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№6 имени А. Кунанбаева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6284,44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"Основная общеобразовательная школа №8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7833,33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образования в месяц (тенге)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"Восточненская средняя общеобразовательная школа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9670,83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"Родинская средняя общеобразовательная школа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8391,67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"Целинненская основная общеобразовательная школа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8829,17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464009000 "Обеспечение деятельности организаций дошкольного воспитания и обучения"</w:t>
            </w:r>
          </w:p>
          <w:bookmarkEnd w:id="19"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Аркалык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"Гулдер" общеразвивающего типа в селе Ашутасты отдела образования акимата города Аркалыка Костанайской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24933,33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"Раушан" отдела образования акимата города Аркалыка"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21288,26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образования в месяц (тенге)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"Акбота" отдела образования акимата города Аркалыка"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24598,61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сад-ясли санаторного и общеразвивающего типа "Золотой ключик" отдела образования акимата города Аркалыка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25845,49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сад-ясли "Алпамыс" отдела образования акимата города Аркалыка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"Балдаурен" общеразвивающего типа в селе Фурманово отдела образования акимата города Аркалыка"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464003000 "Общеобразовательное обучение"</w:t>
            </w:r>
          </w:p>
          <w:bookmarkEnd w:id="26"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 1 имени Ш. Уалиханова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5888,89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образования в месяц (тенге)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 2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8838,54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 3 имени Б. Майлина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4956,67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 4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5688,89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 6 имени А. Кунанбаева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6741,03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образования в месяц (тенге)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"Основная общеобразовательная школа № 8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4698,33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 10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5964,74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"Ангарская основная общеобразовательная школа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3697,92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"Акбулакская основная общеобразовательная школа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6062,5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"Алуанская начальная общеобразовательная школа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11677,08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образования в месяц (тенге)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"Основная общеобразовательная школа имени Т. Аубакирова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8908,33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"Восточненская средняя общеобразовательная школа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4694,44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"Каиндинская средняя общеобразовательная школа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"Коктауская основная общеобразовательная школа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6245,61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"Кызылжулдызская основная общеобразовательная школа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6933,33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образования в месяц (тенге)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имени А. Майкутова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12353,33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"Родинская средняя общеобразовательная школа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4192,31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"Сарыозенская средняя общеобразовательная школа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4677,08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"Караторгайская средняя общеобразовательная школа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10646,67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образования в месяц (тенге)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"Средняя общеобразовательная школа имени Б. Майлина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6226,19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"Целинненская основная общеобразовательная школа отдела образования акимата города Аркалыка"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9737,18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