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131c" w14:textId="4f91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71 "О бюджете города Аркалыка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10 октября 2017 года № 130. Зарегистрировано Департаментом юстиции Костанайской области 20 октября 2017 года № 7258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Аркалыка на 2017-2019 годы" (зарегистрировано в Реестре государственной регистрации нормативных правовых актов за № 6787, опубликовано в Эталонном контрольном банке нормативных правовых актов Республики Казахстан в электронном виде от 17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Аркалыка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4876997,9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1761313,0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34286,0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17179,0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3064219,9 тысяч тенге, из них объем субвенций – 2119571,0 тысяча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5058518,7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948,0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-182468,8 тысяча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182468,8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бюджете города на 2017 год предусмотрен объем целевых текущих трансфертов из республиканского бюджета в сумме 51026,0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в сумме 3364,0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в сумме 2634,0 тысяча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по проекту "Өрлеу" в сумме 3475,0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2012–2018 годы в сумме 15285,0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26268,0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бюджете города на 2017 год предусмотрен объем целевых текущих трансфертов из областного бюджета в сумме 656102,5 тысячи тенге, в том числе: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17799,0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услуг по поставке и монтажу оборудования системы видеонаблюдения, ограждения и турникетов в целях обеспечения антитеррористической защищенности объектов образования в сумме 1960,0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доучивание направленных на профессиональную подготовку в 2016 году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3495,0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бухгалтеров в сумме 556,0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аудита специального назначения в сумме 2000,0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снос аварийных домов в сумме 25000,0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ликвидацию несанкционированных свалок в сумме 25000,0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дороги по улице Байтурсынова (двухполоска) от кольца "Кооператор" до кольца "Аэропорт" (протяженностью 5,1 километров) в сумме 184943,0 тысячи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автодороги по проспекту Абая от Южного обхода до канализационной насосной станции - 1 (протяженностью 5,3 километров) в сумме 196469,0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автодороги по улице Каирбекова от улицы Ауельбекова до переезда (протяженностью 0,91 километров) в сумме 38293,0 тысячи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улиц города в сумме 30000,0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улицы Ш. Жанибека в границе от улицы Ауельбекова до улицы Демченко в сумме 23000,0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2545,0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землеустроительной документации, топографирование и устройство ограждений почвенных очагов сибиреязвенных захоронений в сумме 4587,0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6426,0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и учебно-методических комплексов, в связи с переходом на обновленное содержание в сумме 16708,5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заказа в дошкольных организациях образования в сумме 29760,0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продуктивной занятости и массового предпринимательства на 2017-2021 годы в сумме 26257,0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монтаж оборудования системы электронной очереди в центрах занятости населения в сумме 3304,0 тысячи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технико-экономического обоснования по реконструкции тепловых сетей государственного коммунального предприятия "Аркалыкская теплоэнергетическая компания" акимата города Аркалыка Костанайской области в сумме 18000,0 тысяч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бюджете города на 2017 год предусмотрен объем целевых трансфертов из областного бюджета на развитие в сумме 237520,4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селе Восточное города Аркалыка в сумме 5757,0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по укреплению берегов реки Терсаккан на территории села Целинный города Аркалыка в сумме 2583,0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поселка Дачный города Аркалыка в сумме 3984,0 тысячи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поселка Западный города Аркалыка в сумме 4656,2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отдельно стоящей котельной с подключением школы, детского сада, врачебной амбулатории, дома культуры в селе Ашутасты города Аркалыка в сумме 81214,0 тысячи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улицы Демченко протяженностью 416 метров в сумме 71744,2 тысячи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улицы Демченко от улицы Каирбекова до улицы Ш. Жанибека, протяженностью 416 метров (водопровод, хозяйственно-бытовая канализация, ливневая канализация) в сумме 67582,0 тысяч тенге.";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бюджете города на 2017 год предусмотрен объем бюджетных кредитов из республиканского бюджета в сумме 6127,0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органам для реализации мер социальной поддержки специалистов в сумме 6127,0 тысяч тенге.";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финансов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А. Мухамбетжанова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Н. Гайдаренко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2017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71</w:t>
            </w:r>
          </w:p>
        </w:tc>
      </w:tr>
    </w:tbl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2017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530"/>
        <w:gridCol w:w="55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4876997,9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3064219,9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3064219,9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3064219,9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5058518,7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428644,5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2686439,5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2257920,6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2209351,6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2046711,6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18535,2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240379,5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72625,2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734425,5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725032,5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-182468,8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182468,8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2017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71</w:t>
            </w:r>
          </w:p>
        </w:tc>
      </w:tr>
    </w:tbl>
    <w:bookmarkStart w:name="z33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2018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608"/>
        <w:gridCol w:w="633"/>
        <w:gridCol w:w="1242"/>
        <w:gridCol w:w="4951"/>
        <w:gridCol w:w="30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2686526,0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2686526,0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8"/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2886270,0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2468097,0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2299366,0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