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c4fc" w14:textId="c24c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25 октября 2017 года № 388. Зарегистрировано Департаментом юстиции Костанайской области 9 ноября 2017 года № 7289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размер квоты рабочих мест для трудоустройства лиц, состоящих на учете службы пробации,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курирующего заместителя акима города Аркалыка.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 № 388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3520"/>
        <w:gridCol w:w="2627"/>
        <w:gridCol w:w="3319"/>
        <w:gridCol w:w="1245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"АБС ЖАРКОЛЬ"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"Алиби-Сеним"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"АЛЮМИНСТРОЙ"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"Тазарту-Аркалык"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"Іскер-Арқалық"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