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2422" w14:textId="9a82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городу Аркалык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декабря 2017 года № 151. Зарегистрировано Департаментом юстиции Костанайской области 9 января 2018 года № 7471. Утратило силу решением маслихата города Аркалыка Костанайской области от 7 сентября 2021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07.09.2021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Аркалыкского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и жилищной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акимата города Аркалыка"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Е. Ибраев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бесхозяйные отходы).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осуществляется на основании судебного решения.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города Аркалыка (далее – местный исполнительный орган).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- Комиссия).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 акимата города Аркалыка" уполномоченный на осуществление функций в сфере коммунального хозяйства и финансируемый из соответствующего местного бюджета.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бесхозяйными отходами соблюдаются требования, предусмотренные экологическим законодательством Республики Казахстан.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