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7d5e" w14:textId="84c7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2016 года № 72 "О бюджете города Лисаковска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23 февраля 2017 года № 106. Зарегистрировано Департаментом юстиции Костанайской области 10 марта 2017 года № 6891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2017-2019 годы" (зарегистрировано в Реестре государственной регистрации нормативных правовых актов за номером 6777, опубликовано 19, 26 января, 2 февраля 2017 года в газете "Лисаковская новь")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Лисаковска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3243463,5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1881650,0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27848,0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22866,0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1311099,5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3639016,2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-134822,1 тысячи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174438,0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309260,1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-260730,6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260730,6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Утвердить резерв акимата города Лисаковска на 2017 год в сумме 7776,0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чрезвычайный резерв для ликвидации чрезвычайных ситуаций природного и техногенного характера на территории города – 4548,0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резерв местного исполнительного органа города на неотложные затраты – 3228,0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Учесть, что в бюджете города Лисаковска на 2017 год предусмотрены целевые текущие трансферты из областного бюджета,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капитальный ремонт здания средней школы № 4 в городе Лисаковске Костанайской области в сумме 149249,0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создание цифровой образовательной инфраструктуры в сумме 5787,5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оплату услуг по поставке и монтажу оборудования системы видеонаблюдения, ограждения и турникетов в целях обеспечения антитеррористической защищенности объектов образования в сумме 9934,0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оплату услуг по поставке и монтажу оборудования системы видеонаблюдения в целях обеспечения антитеррористической защищенности объектов культуры в сумме 4208,0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доучивание безработных,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в сумме 3301,0 тысяча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обучение бухгалтеров в сумме 1571,0 тысяча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проведение аудита специального назначения в сумме 9800,0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ремонт дорог города Лисаковска в сумме 300000,0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проведение ветеринарных мероприятий по энзоотическим болезням животных в сумме 76,0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годы, в сумме 22635,0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Учесть, что в бюджете города Лисаковска на 2017 год предусмотрены целевые трансферты на развитие из областного бюджета,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водопроводных сетей города Лисаковска (магистральные сети) в сумме 2530,0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канализационных сетей от коллектора станции биологической очистки до прудов накопителей города Лисаковска в сумме 2278,0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станции биологической очистки сточной воды в поселке Октябрьский города Лисаковска в сумме 4117,0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газовых котельных с реконструкцией тепловых сетей в поселке Октябрьский города Лисаковска в сумме 18340,0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административного здания в городе Лисаковске на пересечении улицы Мира - улицы Строителей в сумме 6350,0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"8-1. Учесть, что в бюджете города Лисаковска на 2017 год предусмотрен возврат целевых трансфертов в республиканский и областной бюджеты в сумме 2961,4 тысяча тенге.";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"8-2. Учесть, что в бюджете города Лисаковска на 2017 год предусмотрен возврат неиспользованных бюджетных кредитов в сумме 309153,1 тысячи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 и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бюджетного планирования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акимата города Лисаковска"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 Н. Турлубекова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23ф евраля 2017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72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2017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4"/>
        <w:gridCol w:w="1160"/>
        <w:gridCol w:w="1160"/>
        <w:gridCol w:w="5436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3243463,5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1311099,5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1311099,5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3639016,2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1848506,5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1087541,5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1087541,5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 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926604,5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8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6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 условленной денежной помощи по проекту "Өрлеу"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 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 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89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2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4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-134822,1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7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-260730,6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72</w:t>
            </w:r>
          </w:p>
        </w:tc>
      </w:tr>
    </w:tbl>
    <w:bookmarkStart w:name="z3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2018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0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1"/>
          <w:p>
            <w:pPr>
              <w:spacing w:after="20"/>
              <w:ind w:left="20"/>
              <w:jc w:val="both"/>
            </w:pPr>
          </w:p>
          <w:bookmarkEnd w:id="1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4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6"/>
          <w:p>
            <w:pPr>
              <w:spacing w:after="20"/>
              <w:ind w:left="20"/>
              <w:jc w:val="both"/>
            </w:pPr>
          </w:p>
          <w:bookmarkEnd w:id="1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7"/>
          <w:p>
            <w:pPr>
              <w:spacing w:after="20"/>
              <w:ind w:left="20"/>
              <w:jc w:val="both"/>
            </w:pPr>
          </w:p>
          <w:bookmarkEnd w:id="1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8"/>
          <w:p>
            <w:pPr>
              <w:spacing w:after="20"/>
              <w:ind w:left="20"/>
              <w:jc w:val="both"/>
            </w:pPr>
          </w:p>
          <w:bookmarkEnd w:id="1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9"/>
          <w:p>
            <w:pPr>
              <w:spacing w:after="20"/>
              <w:ind w:left="20"/>
              <w:jc w:val="both"/>
            </w:pPr>
          </w:p>
          <w:bookmarkEnd w:id="1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40"/>
          <w:p>
            <w:pPr>
              <w:spacing w:after="20"/>
              <w:ind w:left="20"/>
              <w:jc w:val="both"/>
            </w:pPr>
          </w:p>
          <w:bookmarkEnd w:id="1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41"/>
          <w:p>
            <w:pPr>
              <w:spacing w:after="20"/>
              <w:ind w:left="20"/>
              <w:jc w:val="both"/>
            </w:pPr>
          </w:p>
          <w:bookmarkEnd w:id="1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2"/>
          <w:p>
            <w:pPr>
              <w:spacing w:after="20"/>
              <w:ind w:left="20"/>
              <w:jc w:val="both"/>
            </w:pPr>
          </w:p>
          <w:bookmarkEnd w:id="1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3"/>
          <w:p>
            <w:pPr>
              <w:spacing w:after="20"/>
              <w:ind w:left="20"/>
              <w:jc w:val="both"/>
            </w:pPr>
          </w:p>
          <w:bookmarkEnd w:id="1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4"/>
          <w:p>
            <w:pPr>
              <w:spacing w:after="20"/>
              <w:ind w:left="20"/>
              <w:jc w:val="both"/>
            </w:pPr>
          </w:p>
          <w:bookmarkEnd w:id="1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45"/>
          <w:p>
            <w:pPr>
              <w:spacing w:after="20"/>
              <w:ind w:left="20"/>
              <w:jc w:val="both"/>
            </w:pPr>
          </w:p>
          <w:bookmarkEnd w:id="1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6"/>
          <w:p>
            <w:pPr>
              <w:spacing w:after="20"/>
              <w:ind w:left="20"/>
              <w:jc w:val="both"/>
            </w:pPr>
          </w:p>
          <w:bookmarkEnd w:id="1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7"/>
          <w:p>
            <w:pPr>
              <w:spacing w:after="20"/>
              <w:ind w:left="20"/>
              <w:jc w:val="both"/>
            </w:pPr>
          </w:p>
          <w:bookmarkEnd w:id="1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9"/>
          <w:p>
            <w:pPr>
              <w:spacing w:after="20"/>
              <w:ind w:left="20"/>
              <w:jc w:val="both"/>
            </w:pPr>
          </w:p>
          <w:bookmarkEnd w:id="1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0"/>
          <w:p>
            <w:pPr>
              <w:spacing w:after="20"/>
              <w:ind w:left="20"/>
              <w:jc w:val="both"/>
            </w:pPr>
          </w:p>
          <w:bookmarkEnd w:id="1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  <w:bookmarkEnd w:id="1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2"/>
          <w:p>
            <w:pPr>
              <w:spacing w:after="20"/>
              <w:ind w:left="20"/>
              <w:jc w:val="both"/>
            </w:pPr>
          </w:p>
          <w:bookmarkEnd w:id="1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3"/>
          <w:p>
            <w:pPr>
              <w:spacing w:after="20"/>
              <w:ind w:left="20"/>
              <w:jc w:val="both"/>
            </w:pPr>
          </w:p>
          <w:bookmarkEnd w:id="1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  <w:bookmarkEnd w:id="15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5"/>
          <w:p>
            <w:pPr>
              <w:spacing w:after="20"/>
              <w:ind w:left="20"/>
              <w:jc w:val="both"/>
            </w:pPr>
          </w:p>
          <w:bookmarkEnd w:id="15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56"/>
          <w:p>
            <w:pPr>
              <w:spacing w:after="20"/>
              <w:ind w:left="20"/>
              <w:jc w:val="both"/>
            </w:pPr>
          </w:p>
          <w:bookmarkEnd w:id="15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57"/>
          <w:p>
            <w:pPr>
              <w:spacing w:after="20"/>
              <w:ind w:left="20"/>
              <w:jc w:val="both"/>
            </w:pPr>
          </w:p>
          <w:bookmarkEnd w:id="15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8"/>
          <w:p>
            <w:pPr>
              <w:spacing w:after="20"/>
              <w:ind w:left="20"/>
              <w:jc w:val="both"/>
            </w:pPr>
          </w:p>
          <w:bookmarkEnd w:id="15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9"/>
          <w:p>
            <w:pPr>
              <w:spacing w:after="20"/>
              <w:ind w:left="20"/>
              <w:jc w:val="both"/>
            </w:pPr>
          </w:p>
          <w:bookmarkEnd w:id="15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0"/>
          <w:p>
            <w:pPr>
              <w:spacing w:after="20"/>
              <w:ind w:left="20"/>
              <w:jc w:val="both"/>
            </w:pPr>
          </w:p>
          <w:bookmarkEnd w:id="16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61"/>
          <w:p>
            <w:pPr>
              <w:spacing w:after="20"/>
              <w:ind w:left="20"/>
              <w:jc w:val="both"/>
            </w:pPr>
          </w:p>
          <w:bookmarkEnd w:id="16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62"/>
          <w:p>
            <w:pPr>
              <w:spacing w:after="20"/>
              <w:ind w:left="20"/>
              <w:jc w:val="both"/>
            </w:pPr>
          </w:p>
          <w:bookmarkEnd w:id="16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  <w:bookmarkEnd w:id="16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64"/>
          <w:p>
            <w:pPr>
              <w:spacing w:after="20"/>
              <w:ind w:left="20"/>
              <w:jc w:val="both"/>
            </w:pPr>
          </w:p>
          <w:bookmarkEnd w:id="1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65"/>
          <w:p>
            <w:pPr>
              <w:spacing w:after="20"/>
              <w:ind w:left="20"/>
              <w:jc w:val="both"/>
            </w:pPr>
          </w:p>
          <w:bookmarkEnd w:id="1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  <w:bookmarkEnd w:id="1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7"/>
          <w:p>
            <w:pPr>
              <w:spacing w:after="20"/>
              <w:ind w:left="20"/>
              <w:jc w:val="both"/>
            </w:pPr>
          </w:p>
          <w:bookmarkEnd w:id="16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8"/>
          <w:p>
            <w:pPr>
              <w:spacing w:after="20"/>
              <w:ind w:left="20"/>
              <w:jc w:val="both"/>
            </w:pPr>
          </w:p>
          <w:bookmarkEnd w:id="16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69"/>
          <w:p>
            <w:pPr>
              <w:spacing w:after="20"/>
              <w:ind w:left="20"/>
              <w:jc w:val="both"/>
            </w:pPr>
          </w:p>
          <w:bookmarkEnd w:id="16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70"/>
          <w:p>
            <w:pPr>
              <w:spacing w:after="20"/>
              <w:ind w:left="20"/>
              <w:jc w:val="both"/>
            </w:pPr>
          </w:p>
          <w:bookmarkEnd w:id="17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71"/>
          <w:p>
            <w:pPr>
              <w:spacing w:after="20"/>
              <w:ind w:left="20"/>
              <w:jc w:val="both"/>
            </w:pPr>
          </w:p>
          <w:bookmarkEnd w:id="17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2"/>
          <w:p>
            <w:pPr>
              <w:spacing w:after="20"/>
              <w:ind w:left="20"/>
              <w:jc w:val="both"/>
            </w:pPr>
          </w:p>
          <w:bookmarkEnd w:id="17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73"/>
          <w:p>
            <w:pPr>
              <w:spacing w:after="20"/>
              <w:ind w:left="20"/>
              <w:jc w:val="both"/>
            </w:pPr>
          </w:p>
          <w:bookmarkEnd w:id="17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74"/>
          <w:p>
            <w:pPr>
              <w:spacing w:after="20"/>
              <w:ind w:left="20"/>
              <w:jc w:val="both"/>
            </w:pPr>
          </w:p>
          <w:bookmarkEnd w:id="17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5"/>
          <w:p>
            <w:pPr>
              <w:spacing w:after="20"/>
              <w:ind w:left="20"/>
              <w:jc w:val="both"/>
            </w:pPr>
          </w:p>
          <w:bookmarkEnd w:id="17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6"/>
          <w:p>
            <w:pPr>
              <w:spacing w:after="20"/>
              <w:ind w:left="20"/>
              <w:jc w:val="both"/>
            </w:pPr>
          </w:p>
          <w:bookmarkEnd w:id="17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77"/>
          <w:p>
            <w:pPr>
              <w:spacing w:after="20"/>
              <w:ind w:left="20"/>
              <w:jc w:val="both"/>
            </w:pPr>
          </w:p>
          <w:bookmarkEnd w:id="17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78"/>
          <w:p>
            <w:pPr>
              <w:spacing w:after="20"/>
              <w:ind w:left="20"/>
              <w:jc w:val="both"/>
            </w:pPr>
          </w:p>
          <w:bookmarkEnd w:id="17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9"/>
          <w:p>
            <w:pPr>
              <w:spacing w:after="20"/>
              <w:ind w:left="20"/>
              <w:jc w:val="both"/>
            </w:pPr>
          </w:p>
          <w:bookmarkEnd w:id="17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81"/>
          <w:p>
            <w:pPr>
              <w:spacing w:after="20"/>
              <w:ind w:left="20"/>
              <w:jc w:val="both"/>
            </w:pPr>
          </w:p>
          <w:bookmarkEnd w:id="18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82"/>
          <w:p>
            <w:pPr>
              <w:spacing w:after="20"/>
              <w:ind w:left="20"/>
              <w:jc w:val="both"/>
            </w:pPr>
          </w:p>
          <w:bookmarkEnd w:id="18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83"/>
          <w:p>
            <w:pPr>
              <w:spacing w:after="20"/>
              <w:ind w:left="20"/>
              <w:jc w:val="both"/>
            </w:pPr>
          </w:p>
          <w:bookmarkEnd w:id="18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84"/>
          <w:p>
            <w:pPr>
              <w:spacing w:after="20"/>
              <w:ind w:left="20"/>
              <w:jc w:val="both"/>
            </w:pPr>
          </w:p>
          <w:bookmarkEnd w:id="18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85"/>
          <w:p>
            <w:pPr>
              <w:spacing w:after="20"/>
              <w:ind w:left="20"/>
              <w:jc w:val="both"/>
            </w:pPr>
          </w:p>
          <w:bookmarkEnd w:id="18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86"/>
          <w:p>
            <w:pPr>
              <w:spacing w:after="20"/>
              <w:ind w:left="20"/>
              <w:jc w:val="both"/>
            </w:pPr>
          </w:p>
          <w:bookmarkEnd w:id="18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87"/>
          <w:p>
            <w:pPr>
              <w:spacing w:after="20"/>
              <w:ind w:left="20"/>
              <w:jc w:val="both"/>
            </w:pPr>
          </w:p>
          <w:bookmarkEnd w:id="18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8"/>
          <w:p>
            <w:pPr>
              <w:spacing w:after="20"/>
              <w:ind w:left="20"/>
              <w:jc w:val="both"/>
            </w:pPr>
          </w:p>
          <w:bookmarkEnd w:id="18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89"/>
          <w:p>
            <w:pPr>
              <w:spacing w:after="20"/>
              <w:ind w:left="20"/>
              <w:jc w:val="both"/>
            </w:pPr>
          </w:p>
          <w:bookmarkEnd w:id="18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90"/>
          <w:p>
            <w:pPr>
              <w:spacing w:after="20"/>
              <w:ind w:left="20"/>
              <w:jc w:val="both"/>
            </w:pPr>
          </w:p>
          <w:bookmarkEnd w:id="19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91"/>
          <w:p>
            <w:pPr>
              <w:spacing w:after="20"/>
              <w:ind w:left="20"/>
              <w:jc w:val="both"/>
            </w:pPr>
          </w:p>
          <w:bookmarkEnd w:id="19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2"/>
          <w:p>
            <w:pPr>
              <w:spacing w:after="20"/>
              <w:ind w:left="20"/>
              <w:jc w:val="both"/>
            </w:pPr>
          </w:p>
          <w:bookmarkEnd w:id="19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93"/>
          <w:p>
            <w:pPr>
              <w:spacing w:after="20"/>
              <w:ind w:left="20"/>
              <w:jc w:val="both"/>
            </w:pPr>
          </w:p>
          <w:bookmarkEnd w:id="19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  <w:bookmarkEnd w:id="19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95"/>
          <w:p>
            <w:pPr>
              <w:spacing w:after="20"/>
              <w:ind w:left="20"/>
              <w:jc w:val="both"/>
            </w:pPr>
          </w:p>
          <w:bookmarkEnd w:id="19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6"/>
          <w:p>
            <w:pPr>
              <w:spacing w:after="20"/>
              <w:ind w:left="20"/>
              <w:jc w:val="both"/>
            </w:pPr>
          </w:p>
          <w:bookmarkEnd w:id="19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97"/>
          <w:p>
            <w:pPr>
              <w:spacing w:after="20"/>
              <w:ind w:left="20"/>
              <w:jc w:val="both"/>
            </w:pPr>
          </w:p>
          <w:bookmarkEnd w:id="19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98"/>
          <w:p>
            <w:pPr>
              <w:spacing w:after="20"/>
              <w:ind w:left="20"/>
              <w:jc w:val="both"/>
            </w:pPr>
          </w:p>
          <w:bookmarkEnd w:id="1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99"/>
          <w:p>
            <w:pPr>
              <w:spacing w:after="20"/>
              <w:ind w:left="20"/>
              <w:jc w:val="both"/>
            </w:pPr>
          </w:p>
          <w:bookmarkEnd w:id="1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00"/>
          <w:p>
            <w:pPr>
              <w:spacing w:after="20"/>
              <w:ind w:left="20"/>
              <w:jc w:val="both"/>
            </w:pPr>
          </w:p>
          <w:bookmarkEnd w:id="2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01"/>
          <w:p>
            <w:pPr>
              <w:spacing w:after="20"/>
              <w:ind w:left="20"/>
              <w:jc w:val="both"/>
            </w:pPr>
          </w:p>
          <w:bookmarkEnd w:id="2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02"/>
          <w:p>
            <w:pPr>
              <w:spacing w:after="20"/>
              <w:ind w:left="20"/>
              <w:jc w:val="both"/>
            </w:pPr>
          </w:p>
          <w:bookmarkEnd w:id="2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03"/>
          <w:p>
            <w:pPr>
              <w:spacing w:after="20"/>
              <w:ind w:left="20"/>
              <w:jc w:val="both"/>
            </w:pPr>
          </w:p>
          <w:bookmarkEnd w:id="2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04"/>
          <w:p>
            <w:pPr>
              <w:spacing w:after="20"/>
              <w:ind w:left="20"/>
              <w:jc w:val="both"/>
            </w:pPr>
          </w:p>
          <w:bookmarkEnd w:id="2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05"/>
          <w:p>
            <w:pPr>
              <w:spacing w:after="20"/>
              <w:ind w:left="20"/>
              <w:jc w:val="both"/>
            </w:pPr>
          </w:p>
          <w:bookmarkEnd w:id="2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06"/>
          <w:p>
            <w:pPr>
              <w:spacing w:after="20"/>
              <w:ind w:left="20"/>
              <w:jc w:val="both"/>
            </w:pPr>
          </w:p>
          <w:bookmarkEnd w:id="2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07"/>
          <w:p>
            <w:pPr>
              <w:spacing w:after="20"/>
              <w:ind w:left="20"/>
              <w:jc w:val="both"/>
            </w:pPr>
          </w:p>
          <w:bookmarkEnd w:id="2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08"/>
          <w:p>
            <w:pPr>
              <w:spacing w:after="20"/>
              <w:ind w:left="20"/>
              <w:jc w:val="both"/>
            </w:pPr>
          </w:p>
          <w:bookmarkEnd w:id="2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09"/>
          <w:p>
            <w:pPr>
              <w:spacing w:after="20"/>
              <w:ind w:left="20"/>
              <w:jc w:val="both"/>
            </w:pPr>
          </w:p>
          <w:bookmarkEnd w:id="2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  <w:bookmarkEnd w:id="2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12"/>
          <w:p>
            <w:pPr>
              <w:spacing w:after="20"/>
              <w:ind w:left="20"/>
              <w:jc w:val="both"/>
            </w:pPr>
          </w:p>
          <w:bookmarkEnd w:id="2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13"/>
          <w:p>
            <w:pPr>
              <w:spacing w:after="20"/>
              <w:ind w:left="20"/>
              <w:jc w:val="both"/>
            </w:pPr>
          </w:p>
          <w:bookmarkEnd w:id="2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14"/>
          <w:p>
            <w:pPr>
              <w:spacing w:after="20"/>
              <w:ind w:left="20"/>
              <w:jc w:val="both"/>
            </w:pPr>
          </w:p>
          <w:bookmarkEnd w:id="2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15"/>
          <w:p>
            <w:pPr>
              <w:spacing w:after="20"/>
              <w:ind w:left="20"/>
              <w:jc w:val="both"/>
            </w:pPr>
          </w:p>
          <w:bookmarkEnd w:id="2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16"/>
          <w:p>
            <w:pPr>
              <w:spacing w:after="20"/>
              <w:ind w:left="20"/>
              <w:jc w:val="both"/>
            </w:pPr>
          </w:p>
          <w:bookmarkEnd w:id="2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7"/>
          <w:p>
            <w:pPr>
              <w:spacing w:after="20"/>
              <w:ind w:left="20"/>
              <w:jc w:val="both"/>
            </w:pPr>
          </w:p>
          <w:bookmarkEnd w:id="2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  <w:bookmarkEnd w:id="2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19"/>
          <w:p>
            <w:pPr>
              <w:spacing w:after="20"/>
              <w:ind w:left="20"/>
              <w:jc w:val="both"/>
            </w:pPr>
          </w:p>
          <w:bookmarkEnd w:id="2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20"/>
          <w:p>
            <w:pPr>
              <w:spacing w:after="20"/>
              <w:ind w:left="20"/>
              <w:jc w:val="both"/>
            </w:pPr>
          </w:p>
          <w:bookmarkEnd w:id="2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21"/>
          <w:p>
            <w:pPr>
              <w:spacing w:after="20"/>
              <w:ind w:left="20"/>
              <w:jc w:val="both"/>
            </w:pPr>
          </w:p>
          <w:bookmarkEnd w:id="2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22"/>
          <w:p>
            <w:pPr>
              <w:spacing w:after="20"/>
              <w:ind w:left="20"/>
              <w:jc w:val="both"/>
            </w:pPr>
          </w:p>
          <w:bookmarkEnd w:id="2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  <w:bookmarkEnd w:id="2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4"/>
          <w:p>
            <w:pPr>
              <w:spacing w:after="20"/>
              <w:ind w:left="20"/>
              <w:jc w:val="both"/>
            </w:pPr>
          </w:p>
          <w:bookmarkEnd w:id="2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25"/>
          <w:p>
            <w:pPr>
              <w:spacing w:after="20"/>
              <w:ind w:left="20"/>
              <w:jc w:val="both"/>
            </w:pPr>
          </w:p>
          <w:bookmarkEnd w:id="2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27"/>
          <w:p>
            <w:pPr>
              <w:spacing w:after="20"/>
              <w:ind w:left="20"/>
              <w:jc w:val="both"/>
            </w:pPr>
          </w:p>
          <w:bookmarkEnd w:id="2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28"/>
          <w:p>
            <w:pPr>
              <w:spacing w:after="20"/>
              <w:ind w:left="20"/>
              <w:jc w:val="both"/>
            </w:pPr>
          </w:p>
          <w:bookmarkEnd w:id="2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29"/>
          <w:p>
            <w:pPr>
              <w:spacing w:after="20"/>
              <w:ind w:left="20"/>
              <w:jc w:val="both"/>
            </w:pPr>
          </w:p>
          <w:bookmarkEnd w:id="2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30"/>
          <w:p>
            <w:pPr>
              <w:spacing w:after="20"/>
              <w:ind w:left="20"/>
              <w:jc w:val="both"/>
            </w:pPr>
          </w:p>
          <w:bookmarkEnd w:id="2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31"/>
          <w:p>
            <w:pPr>
              <w:spacing w:after="20"/>
              <w:ind w:left="20"/>
              <w:jc w:val="both"/>
            </w:pPr>
          </w:p>
          <w:bookmarkEnd w:id="2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32"/>
          <w:p>
            <w:pPr>
              <w:spacing w:after="20"/>
              <w:ind w:left="20"/>
              <w:jc w:val="both"/>
            </w:pPr>
          </w:p>
          <w:bookmarkEnd w:id="2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34"/>
          <w:p>
            <w:pPr>
              <w:spacing w:after="20"/>
              <w:ind w:left="20"/>
              <w:jc w:val="both"/>
            </w:pPr>
          </w:p>
          <w:bookmarkEnd w:id="2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35"/>
          <w:p>
            <w:pPr>
              <w:spacing w:after="20"/>
              <w:ind w:left="20"/>
              <w:jc w:val="both"/>
            </w:pPr>
          </w:p>
          <w:bookmarkEnd w:id="2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6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72</w:t>
            </w:r>
          </w:p>
        </w:tc>
      </w:tr>
    </w:tbl>
    <w:bookmarkStart w:name="z532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2019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4"/>
        <w:gridCol w:w="1229"/>
        <w:gridCol w:w="7"/>
        <w:gridCol w:w="1242"/>
        <w:gridCol w:w="4952"/>
        <w:gridCol w:w="30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9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40"/>
          <w:p>
            <w:pPr>
              <w:spacing w:after="20"/>
              <w:ind w:left="20"/>
              <w:jc w:val="both"/>
            </w:pP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2899898,0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3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2899898,0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  <w:bookmarkEnd w:id="27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75"/>
          <w:p>
            <w:pPr>
              <w:spacing w:after="20"/>
              <w:ind w:left="20"/>
              <w:jc w:val="both"/>
            </w:pPr>
          </w:p>
          <w:bookmarkEnd w:id="27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76"/>
          <w:p>
            <w:pPr>
              <w:spacing w:after="20"/>
              <w:ind w:left="20"/>
              <w:jc w:val="both"/>
            </w:pPr>
          </w:p>
          <w:bookmarkEnd w:id="27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77"/>
          <w:p>
            <w:pPr>
              <w:spacing w:after="20"/>
              <w:ind w:left="20"/>
              <w:jc w:val="both"/>
            </w:pPr>
          </w:p>
          <w:bookmarkEnd w:id="27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78"/>
          <w:p>
            <w:pPr>
              <w:spacing w:after="20"/>
              <w:ind w:left="20"/>
              <w:jc w:val="both"/>
            </w:pPr>
          </w:p>
          <w:bookmarkEnd w:id="27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79"/>
          <w:p>
            <w:pPr>
              <w:spacing w:after="20"/>
              <w:ind w:left="20"/>
              <w:jc w:val="both"/>
            </w:pPr>
          </w:p>
          <w:bookmarkEnd w:id="27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80"/>
          <w:p>
            <w:pPr>
              <w:spacing w:after="20"/>
              <w:ind w:left="20"/>
              <w:jc w:val="both"/>
            </w:pPr>
          </w:p>
          <w:bookmarkEnd w:id="28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81"/>
          <w:p>
            <w:pPr>
              <w:spacing w:after="20"/>
              <w:ind w:left="20"/>
              <w:jc w:val="both"/>
            </w:pPr>
          </w:p>
          <w:bookmarkEnd w:id="28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82"/>
          <w:p>
            <w:pPr>
              <w:spacing w:after="20"/>
              <w:ind w:left="20"/>
              <w:jc w:val="both"/>
            </w:pPr>
          </w:p>
          <w:bookmarkEnd w:id="28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83"/>
          <w:p>
            <w:pPr>
              <w:spacing w:after="20"/>
              <w:ind w:left="20"/>
              <w:jc w:val="both"/>
            </w:pPr>
          </w:p>
          <w:bookmarkEnd w:id="28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84"/>
          <w:p>
            <w:pPr>
              <w:spacing w:after="20"/>
              <w:ind w:left="20"/>
              <w:jc w:val="both"/>
            </w:pPr>
          </w:p>
          <w:bookmarkEnd w:id="28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85"/>
          <w:p>
            <w:pPr>
              <w:spacing w:after="20"/>
              <w:ind w:left="20"/>
              <w:jc w:val="both"/>
            </w:pPr>
          </w:p>
          <w:bookmarkEnd w:id="28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86"/>
          <w:p>
            <w:pPr>
              <w:spacing w:after="20"/>
              <w:ind w:left="20"/>
              <w:jc w:val="both"/>
            </w:pPr>
          </w:p>
          <w:bookmarkEnd w:id="28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  <w:bookmarkEnd w:id="28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88"/>
          <w:p>
            <w:pPr>
              <w:spacing w:after="20"/>
              <w:ind w:left="20"/>
              <w:jc w:val="both"/>
            </w:pPr>
          </w:p>
          <w:bookmarkEnd w:id="28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89"/>
          <w:p>
            <w:pPr>
              <w:spacing w:after="20"/>
              <w:ind w:left="20"/>
              <w:jc w:val="both"/>
            </w:pPr>
          </w:p>
          <w:bookmarkEnd w:id="28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  <w:bookmarkEnd w:id="29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91"/>
          <w:p>
            <w:pPr>
              <w:spacing w:after="20"/>
              <w:ind w:left="20"/>
              <w:jc w:val="both"/>
            </w:pPr>
          </w:p>
          <w:bookmarkEnd w:id="29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92"/>
          <w:p>
            <w:pPr>
              <w:spacing w:after="20"/>
              <w:ind w:left="20"/>
              <w:jc w:val="both"/>
            </w:pPr>
          </w:p>
          <w:bookmarkEnd w:id="29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  <w:bookmarkEnd w:id="29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94"/>
          <w:p>
            <w:pPr>
              <w:spacing w:after="20"/>
              <w:ind w:left="20"/>
              <w:jc w:val="both"/>
            </w:pPr>
          </w:p>
          <w:bookmarkEnd w:id="29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95"/>
          <w:p>
            <w:pPr>
              <w:spacing w:after="20"/>
              <w:ind w:left="20"/>
              <w:jc w:val="both"/>
            </w:pPr>
          </w:p>
          <w:bookmarkEnd w:id="29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96"/>
          <w:p>
            <w:pPr>
              <w:spacing w:after="20"/>
              <w:ind w:left="20"/>
              <w:jc w:val="both"/>
            </w:pPr>
          </w:p>
          <w:bookmarkEnd w:id="29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97"/>
          <w:p>
            <w:pPr>
              <w:spacing w:after="20"/>
              <w:ind w:left="20"/>
              <w:jc w:val="both"/>
            </w:pPr>
          </w:p>
          <w:bookmarkEnd w:id="29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98"/>
          <w:p>
            <w:pPr>
              <w:spacing w:after="20"/>
              <w:ind w:left="20"/>
              <w:jc w:val="both"/>
            </w:pPr>
          </w:p>
          <w:bookmarkEnd w:id="2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99"/>
          <w:p>
            <w:pPr>
              <w:spacing w:after="20"/>
              <w:ind w:left="20"/>
              <w:jc w:val="both"/>
            </w:pPr>
          </w:p>
          <w:bookmarkEnd w:id="2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00"/>
          <w:p>
            <w:pPr>
              <w:spacing w:after="20"/>
              <w:ind w:left="20"/>
              <w:jc w:val="both"/>
            </w:pPr>
          </w:p>
          <w:bookmarkEnd w:id="3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01"/>
          <w:p>
            <w:pPr>
              <w:spacing w:after="20"/>
              <w:ind w:left="20"/>
              <w:jc w:val="both"/>
            </w:pPr>
          </w:p>
          <w:bookmarkEnd w:id="3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  <w:bookmarkEnd w:id="3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03"/>
          <w:p>
            <w:pPr>
              <w:spacing w:after="20"/>
              <w:ind w:left="20"/>
              <w:jc w:val="both"/>
            </w:pPr>
          </w:p>
          <w:bookmarkEnd w:id="3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04"/>
          <w:p>
            <w:pPr>
              <w:spacing w:after="20"/>
              <w:ind w:left="20"/>
              <w:jc w:val="both"/>
            </w:pPr>
          </w:p>
          <w:bookmarkEnd w:id="3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  <w:bookmarkEnd w:id="3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06"/>
          <w:p>
            <w:pPr>
              <w:spacing w:after="20"/>
              <w:ind w:left="20"/>
              <w:jc w:val="both"/>
            </w:pPr>
          </w:p>
          <w:bookmarkEnd w:id="3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07"/>
          <w:p>
            <w:pPr>
              <w:spacing w:after="20"/>
              <w:ind w:left="20"/>
              <w:jc w:val="both"/>
            </w:pPr>
          </w:p>
          <w:bookmarkEnd w:id="3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08"/>
          <w:p>
            <w:pPr>
              <w:spacing w:after="20"/>
              <w:ind w:left="20"/>
              <w:jc w:val="both"/>
            </w:pPr>
          </w:p>
          <w:bookmarkEnd w:id="3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09"/>
          <w:p>
            <w:pPr>
              <w:spacing w:after="20"/>
              <w:ind w:left="20"/>
              <w:jc w:val="both"/>
            </w:pPr>
          </w:p>
          <w:bookmarkEnd w:id="3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10"/>
          <w:p>
            <w:pPr>
              <w:spacing w:after="20"/>
              <w:ind w:left="20"/>
              <w:jc w:val="both"/>
            </w:pPr>
          </w:p>
          <w:bookmarkEnd w:id="3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11"/>
          <w:p>
            <w:pPr>
              <w:spacing w:after="20"/>
              <w:ind w:left="20"/>
              <w:jc w:val="both"/>
            </w:pPr>
          </w:p>
          <w:bookmarkEnd w:id="3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12"/>
          <w:p>
            <w:pPr>
              <w:spacing w:after="20"/>
              <w:ind w:left="20"/>
              <w:jc w:val="both"/>
            </w:pPr>
          </w:p>
          <w:bookmarkEnd w:id="3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13"/>
          <w:p>
            <w:pPr>
              <w:spacing w:after="20"/>
              <w:ind w:left="20"/>
              <w:jc w:val="both"/>
            </w:pPr>
          </w:p>
          <w:bookmarkEnd w:id="3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14"/>
          <w:p>
            <w:pPr>
              <w:spacing w:after="20"/>
              <w:ind w:left="20"/>
              <w:jc w:val="both"/>
            </w:pPr>
          </w:p>
          <w:bookmarkEnd w:id="3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15"/>
          <w:p>
            <w:pPr>
              <w:spacing w:after="20"/>
              <w:ind w:left="20"/>
              <w:jc w:val="both"/>
            </w:pPr>
          </w:p>
          <w:bookmarkEnd w:id="3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16"/>
          <w:p>
            <w:pPr>
              <w:spacing w:after="20"/>
              <w:ind w:left="20"/>
              <w:jc w:val="both"/>
            </w:pPr>
          </w:p>
          <w:bookmarkEnd w:id="3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17"/>
          <w:p>
            <w:pPr>
              <w:spacing w:after="20"/>
              <w:ind w:left="20"/>
              <w:jc w:val="both"/>
            </w:pPr>
          </w:p>
          <w:bookmarkEnd w:id="3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18"/>
          <w:p>
            <w:pPr>
              <w:spacing w:after="20"/>
              <w:ind w:left="20"/>
              <w:jc w:val="both"/>
            </w:pPr>
          </w:p>
          <w:bookmarkEnd w:id="3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  <w:bookmarkEnd w:id="3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20"/>
          <w:p>
            <w:pPr>
              <w:spacing w:after="20"/>
              <w:ind w:left="20"/>
              <w:jc w:val="both"/>
            </w:pPr>
          </w:p>
          <w:bookmarkEnd w:id="3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21"/>
          <w:p>
            <w:pPr>
              <w:spacing w:after="20"/>
              <w:ind w:left="20"/>
              <w:jc w:val="both"/>
            </w:pPr>
          </w:p>
          <w:bookmarkEnd w:id="3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22"/>
          <w:p>
            <w:pPr>
              <w:spacing w:after="20"/>
              <w:ind w:left="20"/>
              <w:jc w:val="both"/>
            </w:pPr>
          </w:p>
          <w:bookmarkEnd w:id="3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23"/>
          <w:p>
            <w:pPr>
              <w:spacing w:after="20"/>
              <w:ind w:left="20"/>
              <w:jc w:val="both"/>
            </w:pPr>
          </w:p>
          <w:bookmarkEnd w:id="3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24"/>
          <w:p>
            <w:pPr>
              <w:spacing w:after="20"/>
              <w:ind w:left="20"/>
              <w:jc w:val="both"/>
            </w:pPr>
          </w:p>
          <w:bookmarkEnd w:id="3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25"/>
          <w:p>
            <w:pPr>
              <w:spacing w:after="20"/>
              <w:ind w:left="20"/>
              <w:jc w:val="both"/>
            </w:pPr>
          </w:p>
          <w:bookmarkEnd w:id="3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26"/>
          <w:p>
            <w:pPr>
              <w:spacing w:after="20"/>
              <w:ind w:left="20"/>
              <w:jc w:val="both"/>
            </w:pPr>
          </w:p>
          <w:bookmarkEnd w:id="3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27"/>
          <w:p>
            <w:pPr>
              <w:spacing w:after="20"/>
              <w:ind w:left="20"/>
              <w:jc w:val="both"/>
            </w:pPr>
          </w:p>
          <w:bookmarkEnd w:id="3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28"/>
          <w:p>
            <w:pPr>
              <w:spacing w:after="20"/>
              <w:ind w:left="20"/>
              <w:jc w:val="both"/>
            </w:pPr>
          </w:p>
          <w:bookmarkEnd w:id="3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29"/>
          <w:p>
            <w:pPr>
              <w:spacing w:after="20"/>
              <w:ind w:left="20"/>
              <w:jc w:val="both"/>
            </w:pPr>
          </w:p>
          <w:bookmarkEnd w:id="3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30"/>
          <w:p>
            <w:pPr>
              <w:spacing w:after="20"/>
              <w:ind w:left="20"/>
              <w:jc w:val="both"/>
            </w:pPr>
          </w:p>
          <w:bookmarkEnd w:id="3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  <w:bookmarkEnd w:id="3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32"/>
          <w:p>
            <w:pPr>
              <w:spacing w:after="20"/>
              <w:ind w:left="20"/>
              <w:jc w:val="both"/>
            </w:pPr>
          </w:p>
          <w:bookmarkEnd w:id="3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33"/>
          <w:p>
            <w:pPr>
              <w:spacing w:after="20"/>
              <w:ind w:left="20"/>
              <w:jc w:val="both"/>
            </w:pPr>
          </w:p>
          <w:bookmarkEnd w:id="3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34"/>
          <w:p>
            <w:pPr>
              <w:spacing w:after="20"/>
              <w:ind w:left="20"/>
              <w:jc w:val="both"/>
            </w:pPr>
          </w:p>
          <w:bookmarkEnd w:id="3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35"/>
          <w:p>
            <w:pPr>
              <w:spacing w:after="20"/>
              <w:ind w:left="20"/>
              <w:jc w:val="both"/>
            </w:pPr>
          </w:p>
          <w:bookmarkEnd w:id="3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36"/>
          <w:p>
            <w:pPr>
              <w:spacing w:after="20"/>
              <w:ind w:left="20"/>
              <w:jc w:val="both"/>
            </w:pPr>
          </w:p>
          <w:bookmarkEnd w:id="3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37"/>
          <w:p>
            <w:pPr>
              <w:spacing w:after="20"/>
              <w:ind w:left="20"/>
              <w:jc w:val="both"/>
            </w:pPr>
          </w:p>
          <w:bookmarkEnd w:id="3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38"/>
          <w:p>
            <w:pPr>
              <w:spacing w:after="20"/>
              <w:ind w:left="20"/>
              <w:jc w:val="both"/>
            </w:pPr>
          </w:p>
          <w:bookmarkEnd w:id="3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39"/>
          <w:p>
            <w:pPr>
              <w:spacing w:after="20"/>
              <w:ind w:left="20"/>
              <w:jc w:val="both"/>
            </w:pPr>
          </w:p>
          <w:bookmarkEnd w:id="3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40"/>
          <w:p>
            <w:pPr>
              <w:spacing w:after="20"/>
              <w:ind w:left="20"/>
              <w:jc w:val="both"/>
            </w:pPr>
          </w:p>
          <w:bookmarkEnd w:id="3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41"/>
          <w:p>
            <w:pPr>
              <w:spacing w:after="20"/>
              <w:ind w:left="20"/>
              <w:jc w:val="both"/>
            </w:pPr>
          </w:p>
          <w:bookmarkEnd w:id="3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42"/>
          <w:p>
            <w:pPr>
              <w:spacing w:after="20"/>
              <w:ind w:left="20"/>
              <w:jc w:val="both"/>
            </w:pPr>
          </w:p>
          <w:bookmarkEnd w:id="3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43"/>
          <w:p>
            <w:pPr>
              <w:spacing w:after="20"/>
              <w:ind w:left="20"/>
              <w:jc w:val="both"/>
            </w:pPr>
          </w:p>
          <w:bookmarkEnd w:id="3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44"/>
          <w:p>
            <w:pPr>
              <w:spacing w:after="20"/>
              <w:ind w:left="20"/>
              <w:jc w:val="both"/>
            </w:pPr>
          </w:p>
          <w:bookmarkEnd w:id="3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45"/>
          <w:p>
            <w:pPr>
              <w:spacing w:after="20"/>
              <w:ind w:left="20"/>
              <w:jc w:val="both"/>
            </w:pPr>
          </w:p>
          <w:bookmarkEnd w:id="3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46"/>
          <w:p>
            <w:pPr>
              <w:spacing w:after="20"/>
              <w:ind w:left="20"/>
              <w:jc w:val="both"/>
            </w:pPr>
          </w:p>
          <w:bookmarkEnd w:id="3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  <w:bookmarkEnd w:id="3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48"/>
          <w:p>
            <w:pPr>
              <w:spacing w:after="20"/>
              <w:ind w:left="20"/>
              <w:jc w:val="both"/>
            </w:pPr>
          </w:p>
          <w:bookmarkEnd w:id="3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49"/>
          <w:p>
            <w:pPr>
              <w:spacing w:after="20"/>
              <w:ind w:left="20"/>
              <w:jc w:val="both"/>
            </w:pPr>
          </w:p>
          <w:bookmarkEnd w:id="3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50"/>
          <w:p>
            <w:pPr>
              <w:spacing w:after="20"/>
              <w:ind w:left="20"/>
              <w:jc w:val="both"/>
            </w:pPr>
          </w:p>
          <w:bookmarkEnd w:id="3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51"/>
          <w:p>
            <w:pPr>
              <w:spacing w:after="20"/>
              <w:ind w:left="20"/>
              <w:jc w:val="both"/>
            </w:pPr>
          </w:p>
          <w:bookmarkEnd w:id="3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52"/>
          <w:p>
            <w:pPr>
              <w:spacing w:after="20"/>
              <w:ind w:left="20"/>
              <w:jc w:val="both"/>
            </w:pPr>
          </w:p>
          <w:bookmarkEnd w:id="3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53"/>
          <w:p>
            <w:pPr>
              <w:spacing w:after="20"/>
              <w:ind w:left="20"/>
              <w:jc w:val="both"/>
            </w:pPr>
          </w:p>
          <w:bookmarkEnd w:id="3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  <w:bookmarkEnd w:id="35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55"/>
          <w:p>
            <w:pPr>
              <w:spacing w:after="20"/>
              <w:ind w:left="20"/>
              <w:jc w:val="both"/>
            </w:pPr>
          </w:p>
          <w:bookmarkEnd w:id="35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56"/>
          <w:p>
            <w:pPr>
              <w:spacing w:after="20"/>
              <w:ind w:left="20"/>
              <w:jc w:val="both"/>
            </w:pPr>
          </w:p>
          <w:bookmarkEnd w:id="35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57"/>
          <w:p>
            <w:pPr>
              <w:spacing w:after="20"/>
              <w:ind w:left="20"/>
              <w:jc w:val="both"/>
            </w:pPr>
          </w:p>
          <w:bookmarkEnd w:id="35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58"/>
          <w:p>
            <w:pPr>
              <w:spacing w:after="20"/>
              <w:ind w:left="20"/>
              <w:jc w:val="both"/>
            </w:pPr>
          </w:p>
          <w:bookmarkEnd w:id="35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  <w:bookmarkEnd w:id="35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60"/>
          <w:p>
            <w:pPr>
              <w:spacing w:after="20"/>
              <w:ind w:left="20"/>
              <w:jc w:val="both"/>
            </w:pPr>
          </w:p>
          <w:bookmarkEnd w:id="36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61"/>
          <w:p>
            <w:pPr>
              <w:spacing w:after="20"/>
              <w:ind w:left="20"/>
              <w:jc w:val="both"/>
            </w:pPr>
          </w:p>
          <w:bookmarkEnd w:id="36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  <w:bookmarkEnd w:id="36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63"/>
          <w:p>
            <w:pPr>
              <w:spacing w:after="20"/>
              <w:ind w:left="20"/>
              <w:jc w:val="both"/>
            </w:pPr>
          </w:p>
          <w:bookmarkEnd w:id="36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64"/>
          <w:p>
            <w:pPr>
              <w:spacing w:after="20"/>
              <w:ind w:left="20"/>
              <w:jc w:val="both"/>
            </w:pPr>
          </w:p>
          <w:bookmarkEnd w:id="3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65"/>
          <w:p>
            <w:pPr>
              <w:spacing w:after="20"/>
              <w:ind w:left="20"/>
              <w:jc w:val="both"/>
            </w:pPr>
          </w:p>
          <w:bookmarkEnd w:id="3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66"/>
          <w:p>
            <w:pPr>
              <w:spacing w:after="20"/>
              <w:ind w:left="20"/>
              <w:jc w:val="both"/>
            </w:pPr>
          </w:p>
          <w:bookmarkEnd w:id="3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67"/>
          <w:p>
            <w:pPr>
              <w:spacing w:after="20"/>
              <w:ind w:left="20"/>
              <w:jc w:val="both"/>
            </w:pPr>
          </w:p>
          <w:bookmarkEnd w:id="36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68"/>
          <w:p>
            <w:pPr>
              <w:spacing w:after="20"/>
              <w:ind w:left="20"/>
              <w:jc w:val="both"/>
            </w:pPr>
          </w:p>
          <w:bookmarkEnd w:id="36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  <w:bookmarkEnd w:id="36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70"/>
          <w:p>
            <w:pPr>
              <w:spacing w:after="20"/>
              <w:ind w:left="20"/>
              <w:jc w:val="both"/>
            </w:pPr>
          </w:p>
          <w:bookmarkEnd w:id="37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71"/>
          <w:p>
            <w:pPr>
              <w:spacing w:after="20"/>
              <w:ind w:left="20"/>
              <w:jc w:val="both"/>
            </w:pPr>
          </w:p>
          <w:bookmarkEnd w:id="37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2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