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9e2b" w14:textId="ba79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72 "О бюджете города Лисаковска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13 июня 2017 года № 124. Зарегистрировано Департаментом юстиции Костанайской области 23 июня 2017 года № 7115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Лисаковска на 2017-2019 годы" (зарегистрировано в Реестре государственной регистрации нормативных правовых актов за номером 6777, опубликовано 19, 26 января, 2 февраля 2017 года в газете "Лисаковская новь")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города Лисаковска на 2017 год в сумме 1005,0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для ликвидации чрезвычайных ситуаций природного и техногенного характера на территории города – 698,0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города на неотложные затраты – 307,0 тысяч тенге.";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Лисаковска"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Н. Турлубекова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июня 2017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2017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3474084,5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1541720,5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1541720,5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1541720,5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4"/>
        <w:gridCol w:w="1160"/>
        <w:gridCol w:w="1160"/>
        <w:gridCol w:w="5436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3869637,2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138667,3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1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2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1860555,4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1091733,9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1091733,9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933441,9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54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5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293879,6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развитие и (или) обустройство инженерно-коммуникационной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227209,1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58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-134822,1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-260730,6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28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2018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4148146,0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4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4148146,0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1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1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предпринимательства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0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50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2019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4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2899898,0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8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2899898,0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6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предпринимательства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3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