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e5f9" w14:textId="d47e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72 "О бюджете города Лисаковска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21 июля 2017 года № 126. Зарегистрировано Департаментом юстиции Костанайской области 4 августа 2017 года № 7152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2017-2019 годы" (зарегистрировано в Реестре государственной регистрации нормативных правовых актов за номером 6777, опубликовано 19, 26 января, 2 февраля 2017 года в газете "Лисаковская новь")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3710693,5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2016650,0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29028,0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21686,0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1643329,5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4106246,2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-134822,1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174438,0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309260,1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- 260730,6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260730,6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2017 год в сумме 12142,0 тысячи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6498,0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5644,0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Лисаковска на 2017 год предусмотрены целевые текущие трансферты из областного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средней школы № 4 в городе Лисаковске Костанайской области в сумме 149249,0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5787,5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в сумме 9934,0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услуг по поставке и монтажу оборудования системы видеонаблюдения в целях обеспечения антитеррористической защищенности объектов культуры в сумме 4208,0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доучивание безработных,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сумме 3301,0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бухгалтеров в сумме 1571,0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аудита специального назначения в сумме 9800,0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города Лисаковска в сумме 300000,0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76,0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годы, в сумме 22635,0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монтаж оборудования системы электронной очереди в центре занятости населения в сумме 3358,0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поселке Октябрьский в сумме 3000,0 тысячи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придомовой территории в городе Лисаковске, поселке Октябрьский, по улице Омарова, дома № 13, 15 в сумме 2700,0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Лисаковска на 2017 год предусмотрены целевые трансферты на развитие из областного бюджета, в том числе: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города Лисаковска (магистральные сети) в сумме 1038,0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от коллектора станции биологической очистки до прудов накопителей города Лисаковска в сумме 2278,0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станции биологической очистки сточной воды в поселке Октябрьский города Лисаковска в сумме 1368,0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газовых котельных с реконструкцией тепловых сетей в поселке Октябрьский города Лисаковска в сумме 18340,0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в городе Лисаковске на пересечении улицы Мира - улицы Строителей в сумме 6350,0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улицы Темирбаева (в границах от улицы Верхнетобольская до колледжа) города Лисаковска в сумме 227263,0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в сумме 100000,0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2017 год предусмотрены целевые текущие трансферты из республиканского бюджета,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курсам, в сумме 1062,0 тысячи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1506,0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1068,0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18398,0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в сумме 13737,0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в сумме 4661,0 тысяча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11540,0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5795,0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5745,0 тысяч тенге.";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Жарылкасымова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С. Ерофеева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2017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3710693,5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4106246,2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1929019,4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530309,5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1091733,9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933441,9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8"/>
          <w:p>
            <w:pPr>
              <w:spacing w:after="20"/>
              <w:ind w:left="20"/>
              <w:jc w:val="both"/>
            </w:pP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8"/>
          <w:p>
            <w:pPr>
              <w:spacing w:after="20"/>
              <w:ind w:left="20"/>
              <w:jc w:val="both"/>
            </w:pP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9"/>
          <w:p>
            <w:pPr>
              <w:spacing w:after="20"/>
              <w:ind w:left="20"/>
              <w:jc w:val="both"/>
            </w:pP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3"/>
          <w:p>
            <w:pPr>
              <w:spacing w:after="20"/>
              <w:ind w:left="20"/>
              <w:jc w:val="both"/>
            </w:pP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развитие и (или) обустройство инженерно-коммуникационной инфраструктуры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2"/>
          <w:p>
            <w:pPr>
              <w:spacing w:after="20"/>
              <w:ind w:left="20"/>
              <w:jc w:val="both"/>
            </w:pP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112565,4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8"/>
          <w:p>
            <w:pPr>
              <w:spacing w:after="20"/>
              <w:ind w:left="20"/>
              <w:jc w:val="both"/>
            </w:pP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3"/>
          <w:p>
            <w:pPr>
              <w:spacing w:after="20"/>
              <w:ind w:left="20"/>
              <w:jc w:val="both"/>
            </w:pP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8"/>
          <w:p>
            <w:pPr>
              <w:spacing w:after="20"/>
              <w:ind w:left="20"/>
              <w:jc w:val="both"/>
            </w:pP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9"/>
          <w:p>
            <w:pPr>
              <w:spacing w:after="20"/>
              <w:ind w:left="20"/>
              <w:jc w:val="both"/>
            </w:pP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0"/>
          <w:p>
            <w:pPr>
              <w:spacing w:after="20"/>
              <w:ind w:left="20"/>
              <w:jc w:val="both"/>
            </w:pP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1"/>
          <w:p>
            <w:pPr>
              <w:spacing w:after="20"/>
              <w:ind w:left="20"/>
              <w:jc w:val="both"/>
            </w:pP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both"/>
            </w:pP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3"/>
          <w:p>
            <w:pPr>
              <w:spacing w:after="20"/>
              <w:ind w:left="20"/>
              <w:jc w:val="both"/>
            </w:pP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5"/>
          <w:p>
            <w:pPr>
              <w:spacing w:after="20"/>
              <w:ind w:left="20"/>
              <w:jc w:val="both"/>
            </w:pP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6"/>
          <w:p>
            <w:pPr>
              <w:spacing w:after="20"/>
              <w:ind w:left="20"/>
              <w:jc w:val="both"/>
            </w:pP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7"/>
          <w:p>
            <w:pPr>
              <w:spacing w:after="20"/>
              <w:ind w:left="20"/>
              <w:jc w:val="both"/>
            </w:pP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8"/>
          <w:p>
            <w:pPr>
              <w:spacing w:after="20"/>
              <w:ind w:left="20"/>
              <w:jc w:val="both"/>
            </w:pP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0"/>
          <w:p>
            <w:pPr>
              <w:spacing w:after="20"/>
              <w:ind w:left="20"/>
              <w:jc w:val="both"/>
            </w:pP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1"/>
          <w:p>
            <w:pPr>
              <w:spacing w:after="20"/>
              <w:ind w:left="20"/>
              <w:jc w:val="both"/>
            </w:pP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3"/>
          <w:p>
            <w:pPr>
              <w:spacing w:after="20"/>
              <w:ind w:left="20"/>
              <w:jc w:val="both"/>
            </w:pP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4"/>
          <w:p>
            <w:pPr>
              <w:spacing w:after="20"/>
              <w:ind w:left="20"/>
              <w:jc w:val="both"/>
            </w:pP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5"/>
          <w:p>
            <w:pPr>
              <w:spacing w:after="20"/>
              <w:ind w:left="20"/>
              <w:jc w:val="both"/>
            </w:pP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6"/>
          <w:p>
            <w:pPr>
              <w:spacing w:after="20"/>
              <w:ind w:left="20"/>
              <w:jc w:val="both"/>
            </w:pP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7"/>
          <w:p>
            <w:pPr>
              <w:spacing w:after="20"/>
              <w:ind w:left="20"/>
              <w:jc w:val="both"/>
            </w:pP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8"/>
          <w:p>
            <w:pPr>
              <w:spacing w:after="20"/>
              <w:ind w:left="20"/>
              <w:jc w:val="both"/>
            </w:pP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0"/>
          <w:p>
            <w:pPr>
              <w:spacing w:after="20"/>
              <w:ind w:left="20"/>
              <w:jc w:val="both"/>
            </w:pP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1"/>
          <w:p>
            <w:pPr>
              <w:spacing w:after="20"/>
              <w:ind w:left="20"/>
              <w:jc w:val="both"/>
            </w:pP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-134822,1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4"/>
          <w:p>
            <w:pPr>
              <w:spacing w:after="20"/>
              <w:ind w:left="20"/>
              <w:jc w:val="both"/>
            </w:pP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32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8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9"/>
          <w:p>
            <w:pPr>
              <w:spacing w:after="20"/>
              <w:ind w:left="20"/>
              <w:jc w:val="both"/>
            </w:pP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0"/>
          <w:p>
            <w:pPr>
              <w:spacing w:after="20"/>
              <w:ind w:left="20"/>
              <w:jc w:val="both"/>
            </w:pPr>
          </w:p>
          <w:bookmarkEnd w:id="20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5733057,0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5"/>
          <w:p>
            <w:pPr>
              <w:spacing w:after="20"/>
              <w:ind w:left="20"/>
              <w:jc w:val="both"/>
            </w:pPr>
          </w:p>
          <w:bookmarkEnd w:id="2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6"/>
          <w:p>
            <w:pPr>
              <w:spacing w:after="20"/>
              <w:ind w:left="20"/>
              <w:jc w:val="both"/>
            </w:pPr>
          </w:p>
          <w:bookmarkEnd w:id="2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7"/>
          <w:p>
            <w:pPr>
              <w:spacing w:after="20"/>
              <w:ind w:left="20"/>
              <w:jc w:val="both"/>
            </w:pPr>
          </w:p>
          <w:bookmarkEnd w:id="2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8"/>
          <w:p>
            <w:pPr>
              <w:spacing w:after="20"/>
              <w:ind w:left="20"/>
              <w:jc w:val="both"/>
            </w:pPr>
          </w:p>
          <w:bookmarkEnd w:id="2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9"/>
          <w:p>
            <w:pPr>
              <w:spacing w:after="20"/>
              <w:ind w:left="20"/>
              <w:jc w:val="both"/>
            </w:pPr>
          </w:p>
          <w:bookmarkEnd w:id="2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0"/>
          <w:p>
            <w:pPr>
              <w:spacing w:after="20"/>
              <w:ind w:left="20"/>
              <w:jc w:val="both"/>
            </w:pPr>
          </w:p>
          <w:bookmarkEnd w:id="2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1"/>
          <w:p>
            <w:pPr>
              <w:spacing w:after="20"/>
              <w:ind w:left="20"/>
              <w:jc w:val="both"/>
            </w:pPr>
          </w:p>
          <w:bookmarkEnd w:id="2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2"/>
          <w:p>
            <w:pPr>
              <w:spacing w:after="20"/>
              <w:ind w:left="20"/>
              <w:jc w:val="both"/>
            </w:pPr>
          </w:p>
          <w:bookmarkEnd w:id="2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3"/>
          <w:p>
            <w:pPr>
              <w:spacing w:after="20"/>
              <w:ind w:left="20"/>
              <w:jc w:val="both"/>
            </w:pPr>
          </w:p>
          <w:bookmarkEnd w:id="2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4"/>
          <w:p>
            <w:pPr>
              <w:spacing w:after="20"/>
              <w:ind w:left="20"/>
              <w:jc w:val="both"/>
            </w:pPr>
          </w:p>
          <w:bookmarkEnd w:id="2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5"/>
          <w:p>
            <w:pPr>
              <w:spacing w:after="20"/>
              <w:ind w:left="20"/>
              <w:jc w:val="both"/>
            </w:pPr>
          </w:p>
          <w:bookmarkEnd w:id="2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7"/>
          <w:p>
            <w:pPr>
              <w:spacing w:after="20"/>
              <w:ind w:left="20"/>
              <w:jc w:val="both"/>
            </w:pPr>
          </w:p>
          <w:bookmarkEnd w:id="2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48"/>
          <w:p>
            <w:pPr>
              <w:spacing w:after="20"/>
              <w:ind w:left="20"/>
              <w:jc w:val="both"/>
            </w:pPr>
          </w:p>
          <w:bookmarkEnd w:id="2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0"/>
          <w:p>
            <w:pPr>
              <w:spacing w:after="20"/>
              <w:ind w:left="20"/>
              <w:jc w:val="both"/>
            </w:pPr>
          </w:p>
          <w:bookmarkEnd w:id="2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1"/>
          <w:p>
            <w:pPr>
              <w:spacing w:after="20"/>
              <w:ind w:left="20"/>
              <w:jc w:val="both"/>
            </w:pPr>
          </w:p>
          <w:bookmarkEnd w:id="2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3"/>
          <w:p>
            <w:pPr>
              <w:spacing w:after="20"/>
              <w:ind w:left="20"/>
              <w:jc w:val="both"/>
            </w:pPr>
          </w:p>
          <w:bookmarkEnd w:id="2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54"/>
          <w:p>
            <w:pPr>
              <w:spacing w:after="20"/>
              <w:ind w:left="20"/>
              <w:jc w:val="both"/>
            </w:pPr>
          </w:p>
          <w:bookmarkEnd w:id="2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55"/>
          <w:p>
            <w:pPr>
              <w:spacing w:after="20"/>
              <w:ind w:left="20"/>
              <w:jc w:val="both"/>
            </w:pPr>
          </w:p>
          <w:bookmarkEnd w:id="2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56"/>
          <w:p>
            <w:pPr>
              <w:spacing w:after="20"/>
              <w:ind w:left="20"/>
              <w:jc w:val="both"/>
            </w:pPr>
          </w:p>
          <w:bookmarkEnd w:id="2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7"/>
          <w:p>
            <w:pPr>
              <w:spacing w:after="20"/>
              <w:ind w:left="20"/>
              <w:jc w:val="both"/>
            </w:pPr>
          </w:p>
          <w:bookmarkEnd w:id="2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59"/>
          <w:p>
            <w:pPr>
              <w:spacing w:after="20"/>
              <w:ind w:left="20"/>
              <w:jc w:val="both"/>
            </w:pPr>
          </w:p>
          <w:bookmarkEnd w:id="2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0"/>
          <w:p>
            <w:pPr>
              <w:spacing w:after="20"/>
              <w:ind w:left="20"/>
              <w:jc w:val="both"/>
            </w:pPr>
          </w:p>
          <w:bookmarkEnd w:id="2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2"/>
          <w:p>
            <w:pPr>
              <w:spacing w:after="20"/>
              <w:ind w:left="20"/>
              <w:jc w:val="both"/>
            </w:pPr>
          </w:p>
          <w:bookmarkEnd w:id="2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3"/>
          <w:p>
            <w:pPr>
              <w:spacing w:after="20"/>
              <w:ind w:left="20"/>
              <w:jc w:val="both"/>
            </w:pPr>
          </w:p>
          <w:bookmarkEnd w:id="2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5"/>
          <w:p>
            <w:pPr>
              <w:spacing w:after="20"/>
              <w:ind w:left="20"/>
              <w:jc w:val="both"/>
            </w:pPr>
          </w:p>
          <w:bookmarkEnd w:id="2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6"/>
          <w:p>
            <w:pPr>
              <w:spacing w:after="20"/>
              <w:ind w:left="20"/>
              <w:jc w:val="both"/>
            </w:pPr>
          </w:p>
          <w:bookmarkEnd w:id="2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7"/>
          <w:p>
            <w:pPr>
              <w:spacing w:after="20"/>
              <w:ind w:left="20"/>
              <w:jc w:val="both"/>
            </w:pPr>
          </w:p>
          <w:bookmarkEnd w:id="2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8"/>
          <w:p>
            <w:pPr>
              <w:spacing w:after="20"/>
              <w:ind w:left="20"/>
              <w:jc w:val="both"/>
            </w:pPr>
          </w:p>
          <w:bookmarkEnd w:id="2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0"/>
          <w:p>
            <w:pPr>
              <w:spacing w:after="20"/>
              <w:ind w:left="20"/>
              <w:jc w:val="both"/>
            </w:pPr>
          </w:p>
          <w:bookmarkEnd w:id="2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71"/>
          <w:p>
            <w:pPr>
              <w:spacing w:after="20"/>
              <w:ind w:left="20"/>
              <w:jc w:val="both"/>
            </w:pPr>
          </w:p>
          <w:bookmarkEnd w:id="2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72"/>
          <w:p>
            <w:pPr>
              <w:spacing w:after="20"/>
              <w:ind w:left="20"/>
              <w:jc w:val="both"/>
            </w:pPr>
          </w:p>
          <w:bookmarkEnd w:id="2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4"/>
          <w:p>
            <w:pPr>
              <w:spacing w:after="20"/>
              <w:ind w:left="20"/>
              <w:jc w:val="both"/>
            </w:pPr>
          </w:p>
          <w:bookmarkEnd w:id="2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5"/>
          <w:p>
            <w:pPr>
              <w:spacing w:after="20"/>
              <w:ind w:left="20"/>
              <w:jc w:val="both"/>
            </w:pPr>
          </w:p>
          <w:bookmarkEnd w:id="2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6"/>
          <w:p>
            <w:pPr>
              <w:spacing w:after="20"/>
              <w:ind w:left="20"/>
              <w:jc w:val="both"/>
            </w:pPr>
          </w:p>
          <w:bookmarkEnd w:id="2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7"/>
          <w:p>
            <w:pPr>
              <w:spacing w:after="20"/>
              <w:ind w:left="20"/>
              <w:jc w:val="both"/>
            </w:pPr>
          </w:p>
          <w:bookmarkEnd w:id="2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9"/>
          <w:p>
            <w:pPr>
              <w:spacing w:after="20"/>
              <w:ind w:left="20"/>
              <w:jc w:val="both"/>
            </w:pPr>
          </w:p>
          <w:bookmarkEnd w:id="2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0"/>
          <w:p>
            <w:pPr>
              <w:spacing w:after="20"/>
              <w:ind w:left="20"/>
              <w:jc w:val="both"/>
            </w:pPr>
          </w:p>
          <w:bookmarkEnd w:id="2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1"/>
          <w:p>
            <w:pPr>
              <w:spacing w:after="20"/>
              <w:ind w:left="20"/>
              <w:jc w:val="both"/>
            </w:pPr>
          </w:p>
          <w:bookmarkEnd w:id="2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2"/>
          <w:p>
            <w:pPr>
              <w:spacing w:after="20"/>
              <w:ind w:left="20"/>
              <w:jc w:val="both"/>
            </w:pPr>
          </w:p>
          <w:bookmarkEnd w:id="2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83"/>
          <w:p>
            <w:pPr>
              <w:spacing w:after="20"/>
              <w:ind w:left="20"/>
              <w:jc w:val="both"/>
            </w:pPr>
          </w:p>
          <w:bookmarkEnd w:id="2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84"/>
          <w:p>
            <w:pPr>
              <w:spacing w:after="20"/>
              <w:ind w:left="20"/>
              <w:jc w:val="both"/>
            </w:pPr>
          </w:p>
          <w:bookmarkEnd w:id="2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85"/>
          <w:p>
            <w:pPr>
              <w:spacing w:after="20"/>
              <w:ind w:left="20"/>
              <w:jc w:val="both"/>
            </w:pPr>
          </w:p>
          <w:bookmarkEnd w:id="2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86"/>
          <w:p>
            <w:pPr>
              <w:spacing w:after="20"/>
              <w:ind w:left="20"/>
              <w:jc w:val="both"/>
            </w:pPr>
          </w:p>
          <w:bookmarkEnd w:id="2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7"/>
          <w:p>
            <w:pPr>
              <w:spacing w:after="20"/>
              <w:ind w:left="20"/>
              <w:jc w:val="both"/>
            </w:pPr>
          </w:p>
          <w:bookmarkEnd w:id="2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88"/>
          <w:p>
            <w:pPr>
              <w:spacing w:after="20"/>
              <w:ind w:left="20"/>
              <w:jc w:val="both"/>
            </w:pPr>
          </w:p>
          <w:bookmarkEnd w:id="2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9"/>
          <w:p>
            <w:pPr>
              <w:spacing w:after="20"/>
              <w:ind w:left="20"/>
              <w:jc w:val="both"/>
            </w:pPr>
          </w:p>
          <w:bookmarkEnd w:id="2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90"/>
          <w:p>
            <w:pPr>
              <w:spacing w:after="20"/>
              <w:ind w:left="20"/>
              <w:jc w:val="both"/>
            </w:pPr>
          </w:p>
          <w:bookmarkEnd w:id="2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91"/>
          <w:p>
            <w:pPr>
              <w:spacing w:after="20"/>
              <w:ind w:left="20"/>
              <w:jc w:val="both"/>
            </w:pPr>
          </w:p>
          <w:bookmarkEnd w:id="2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93"/>
          <w:p>
            <w:pPr>
              <w:spacing w:after="20"/>
              <w:ind w:left="20"/>
              <w:jc w:val="both"/>
            </w:pPr>
          </w:p>
          <w:bookmarkEnd w:id="2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94"/>
          <w:p>
            <w:pPr>
              <w:spacing w:after="20"/>
              <w:ind w:left="20"/>
              <w:jc w:val="both"/>
            </w:pPr>
          </w:p>
          <w:bookmarkEnd w:id="2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95"/>
          <w:p>
            <w:pPr>
              <w:spacing w:after="20"/>
              <w:ind w:left="20"/>
              <w:jc w:val="both"/>
            </w:pPr>
          </w:p>
          <w:bookmarkEnd w:id="2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96"/>
          <w:p>
            <w:pPr>
              <w:spacing w:after="20"/>
              <w:ind w:left="20"/>
              <w:jc w:val="both"/>
            </w:pPr>
          </w:p>
          <w:bookmarkEnd w:id="2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7"/>
          <w:p>
            <w:pPr>
              <w:spacing w:after="20"/>
              <w:ind w:left="20"/>
              <w:jc w:val="both"/>
            </w:pPr>
          </w:p>
          <w:bookmarkEnd w:id="2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8"/>
          <w:p>
            <w:pPr>
              <w:spacing w:after="20"/>
              <w:ind w:left="20"/>
              <w:jc w:val="both"/>
            </w:pPr>
          </w:p>
          <w:bookmarkEnd w:id="2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99"/>
          <w:p>
            <w:pPr>
              <w:spacing w:after="20"/>
              <w:ind w:left="20"/>
              <w:jc w:val="both"/>
            </w:pPr>
          </w:p>
          <w:bookmarkEnd w:id="2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00"/>
          <w:p>
            <w:pPr>
              <w:spacing w:after="20"/>
              <w:ind w:left="20"/>
              <w:jc w:val="both"/>
            </w:pPr>
          </w:p>
          <w:bookmarkEnd w:id="3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01"/>
          <w:p>
            <w:pPr>
              <w:spacing w:after="20"/>
              <w:ind w:left="20"/>
              <w:jc w:val="both"/>
            </w:pPr>
          </w:p>
          <w:bookmarkEnd w:id="3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02"/>
          <w:p>
            <w:pPr>
              <w:spacing w:after="20"/>
              <w:ind w:left="20"/>
              <w:jc w:val="both"/>
            </w:pPr>
          </w:p>
          <w:bookmarkEnd w:id="3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03"/>
          <w:p>
            <w:pPr>
              <w:spacing w:after="20"/>
              <w:ind w:left="20"/>
              <w:jc w:val="both"/>
            </w:pPr>
          </w:p>
          <w:bookmarkEnd w:id="3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04"/>
          <w:p>
            <w:pPr>
              <w:spacing w:after="20"/>
              <w:ind w:left="20"/>
              <w:jc w:val="both"/>
            </w:pPr>
          </w:p>
          <w:bookmarkEnd w:id="3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05"/>
          <w:p>
            <w:pPr>
              <w:spacing w:after="20"/>
              <w:ind w:left="20"/>
              <w:jc w:val="both"/>
            </w:pPr>
          </w:p>
          <w:bookmarkEnd w:id="3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06"/>
          <w:p>
            <w:pPr>
              <w:spacing w:after="20"/>
              <w:ind w:left="20"/>
              <w:jc w:val="both"/>
            </w:pPr>
          </w:p>
          <w:bookmarkEnd w:id="3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07"/>
          <w:p>
            <w:pPr>
              <w:spacing w:after="20"/>
              <w:ind w:left="20"/>
              <w:jc w:val="both"/>
            </w:pPr>
          </w:p>
          <w:bookmarkEnd w:id="3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10"/>
          <w:p>
            <w:pPr>
              <w:spacing w:after="20"/>
              <w:ind w:left="20"/>
              <w:jc w:val="both"/>
            </w:pPr>
          </w:p>
          <w:bookmarkEnd w:id="3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11"/>
          <w:p>
            <w:pPr>
              <w:spacing w:after="20"/>
              <w:ind w:left="20"/>
              <w:jc w:val="both"/>
            </w:pPr>
          </w:p>
          <w:bookmarkEnd w:id="3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12"/>
          <w:p>
            <w:pPr>
              <w:spacing w:after="20"/>
              <w:ind w:left="20"/>
              <w:jc w:val="both"/>
            </w:pPr>
          </w:p>
          <w:bookmarkEnd w:id="3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13"/>
          <w:p>
            <w:pPr>
              <w:spacing w:after="20"/>
              <w:ind w:left="20"/>
              <w:jc w:val="both"/>
            </w:pPr>
          </w:p>
          <w:bookmarkEnd w:id="3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4"/>
          <w:p>
            <w:pPr>
              <w:spacing w:after="20"/>
              <w:ind w:left="20"/>
              <w:jc w:val="both"/>
            </w:pPr>
          </w:p>
          <w:bookmarkEnd w:id="3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5"/>
          <w:p>
            <w:pPr>
              <w:spacing w:after="20"/>
              <w:ind w:left="20"/>
              <w:jc w:val="both"/>
            </w:pPr>
          </w:p>
          <w:bookmarkEnd w:id="3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17"/>
          <w:p>
            <w:pPr>
              <w:spacing w:after="20"/>
              <w:ind w:left="20"/>
              <w:jc w:val="both"/>
            </w:pPr>
          </w:p>
          <w:bookmarkEnd w:id="3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8"/>
          <w:p>
            <w:pPr>
              <w:spacing w:after="20"/>
              <w:ind w:left="20"/>
              <w:jc w:val="both"/>
            </w:pPr>
          </w:p>
          <w:bookmarkEnd w:id="3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9"/>
          <w:p>
            <w:pPr>
              <w:spacing w:after="20"/>
              <w:ind w:left="20"/>
              <w:jc w:val="both"/>
            </w:pPr>
          </w:p>
          <w:bookmarkEnd w:id="3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20"/>
          <w:p>
            <w:pPr>
              <w:spacing w:after="20"/>
              <w:ind w:left="20"/>
              <w:jc w:val="both"/>
            </w:pPr>
          </w:p>
          <w:bookmarkEnd w:id="3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3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2"/>
          <w:p>
            <w:pPr>
              <w:spacing w:after="20"/>
              <w:ind w:left="20"/>
              <w:jc w:val="both"/>
            </w:pPr>
          </w:p>
          <w:bookmarkEnd w:id="3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3"/>
          <w:p>
            <w:pPr>
              <w:spacing w:after="20"/>
              <w:ind w:left="20"/>
              <w:jc w:val="both"/>
            </w:pPr>
          </w:p>
          <w:bookmarkEnd w:id="3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5"/>
          <w:p>
            <w:pPr>
              <w:spacing w:after="20"/>
              <w:ind w:left="20"/>
              <w:jc w:val="both"/>
            </w:pPr>
          </w:p>
          <w:bookmarkEnd w:id="3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26"/>
          <w:p>
            <w:pPr>
              <w:spacing w:after="20"/>
              <w:ind w:left="20"/>
              <w:jc w:val="both"/>
            </w:pPr>
          </w:p>
          <w:bookmarkEnd w:id="3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27"/>
          <w:p>
            <w:pPr>
              <w:spacing w:after="20"/>
              <w:ind w:left="20"/>
              <w:jc w:val="both"/>
            </w:pPr>
          </w:p>
          <w:bookmarkEnd w:id="3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28"/>
          <w:p>
            <w:pPr>
              <w:spacing w:after="20"/>
              <w:ind w:left="20"/>
              <w:jc w:val="both"/>
            </w:pPr>
          </w:p>
          <w:bookmarkEnd w:id="3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29"/>
          <w:p>
            <w:pPr>
              <w:spacing w:after="20"/>
              <w:ind w:left="20"/>
              <w:jc w:val="both"/>
            </w:pPr>
          </w:p>
          <w:bookmarkEnd w:id="3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30"/>
          <w:p>
            <w:pPr>
              <w:spacing w:after="20"/>
              <w:ind w:left="20"/>
              <w:jc w:val="both"/>
            </w:pPr>
          </w:p>
          <w:bookmarkEnd w:id="3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32"/>
          <w:p>
            <w:pPr>
              <w:spacing w:after="20"/>
              <w:ind w:left="20"/>
              <w:jc w:val="both"/>
            </w:pPr>
          </w:p>
          <w:bookmarkEnd w:id="3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33"/>
          <w:p>
            <w:pPr>
              <w:spacing w:after="20"/>
              <w:ind w:left="20"/>
              <w:jc w:val="both"/>
            </w:pPr>
          </w:p>
          <w:bookmarkEnd w:id="3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55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8"/>
          <w:p>
            <w:pPr>
              <w:spacing w:after="20"/>
              <w:ind w:left="20"/>
              <w:jc w:val="both"/>
            </w:pPr>
          </w:p>
          <w:bookmarkEnd w:id="3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3287306,0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1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4170059,0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3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73"/>
          <w:p>
            <w:pPr>
              <w:spacing w:after="20"/>
              <w:ind w:left="20"/>
              <w:jc w:val="both"/>
            </w:pPr>
          </w:p>
          <w:bookmarkEnd w:id="3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74"/>
          <w:p>
            <w:pPr>
              <w:spacing w:after="20"/>
              <w:ind w:left="20"/>
              <w:jc w:val="both"/>
            </w:pPr>
          </w:p>
          <w:bookmarkEnd w:id="3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75"/>
          <w:p>
            <w:pPr>
              <w:spacing w:after="20"/>
              <w:ind w:left="20"/>
              <w:jc w:val="both"/>
            </w:pPr>
          </w:p>
          <w:bookmarkEnd w:id="3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76"/>
          <w:p>
            <w:pPr>
              <w:spacing w:after="20"/>
              <w:ind w:left="20"/>
              <w:jc w:val="both"/>
            </w:pPr>
          </w:p>
          <w:bookmarkEnd w:id="3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77"/>
          <w:p>
            <w:pPr>
              <w:spacing w:after="20"/>
              <w:ind w:left="20"/>
              <w:jc w:val="both"/>
            </w:pPr>
          </w:p>
          <w:bookmarkEnd w:id="3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78"/>
          <w:p>
            <w:pPr>
              <w:spacing w:after="20"/>
              <w:ind w:left="20"/>
              <w:jc w:val="both"/>
            </w:pPr>
          </w:p>
          <w:bookmarkEnd w:id="3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79"/>
          <w:p>
            <w:pPr>
              <w:spacing w:after="20"/>
              <w:ind w:left="20"/>
              <w:jc w:val="both"/>
            </w:pPr>
          </w:p>
          <w:bookmarkEnd w:id="3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80"/>
          <w:p>
            <w:pPr>
              <w:spacing w:after="20"/>
              <w:ind w:left="20"/>
              <w:jc w:val="both"/>
            </w:pPr>
          </w:p>
          <w:bookmarkEnd w:id="3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1"/>
          <w:p>
            <w:pPr>
              <w:spacing w:after="20"/>
              <w:ind w:left="20"/>
              <w:jc w:val="both"/>
            </w:pPr>
          </w:p>
          <w:bookmarkEnd w:id="3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2"/>
          <w:p>
            <w:pPr>
              <w:spacing w:after="20"/>
              <w:ind w:left="20"/>
              <w:jc w:val="both"/>
            </w:pPr>
          </w:p>
          <w:bookmarkEnd w:id="3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83"/>
          <w:p>
            <w:pPr>
              <w:spacing w:after="20"/>
              <w:ind w:left="20"/>
              <w:jc w:val="both"/>
            </w:pPr>
          </w:p>
          <w:bookmarkEnd w:id="3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84"/>
          <w:p>
            <w:pPr>
              <w:spacing w:after="20"/>
              <w:ind w:left="20"/>
              <w:jc w:val="both"/>
            </w:pPr>
          </w:p>
          <w:bookmarkEnd w:id="3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3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86"/>
          <w:p>
            <w:pPr>
              <w:spacing w:after="20"/>
              <w:ind w:left="20"/>
              <w:jc w:val="both"/>
            </w:pPr>
          </w:p>
          <w:bookmarkEnd w:id="3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87"/>
          <w:p>
            <w:pPr>
              <w:spacing w:after="20"/>
              <w:ind w:left="20"/>
              <w:jc w:val="both"/>
            </w:pPr>
          </w:p>
          <w:bookmarkEnd w:id="3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  <w:bookmarkEnd w:id="3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89"/>
          <w:p>
            <w:pPr>
              <w:spacing w:after="20"/>
              <w:ind w:left="20"/>
              <w:jc w:val="both"/>
            </w:pPr>
          </w:p>
          <w:bookmarkEnd w:id="3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90"/>
          <w:p>
            <w:pPr>
              <w:spacing w:after="20"/>
              <w:ind w:left="20"/>
              <w:jc w:val="both"/>
            </w:pPr>
          </w:p>
          <w:bookmarkEnd w:id="3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  <w:bookmarkEnd w:id="3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92"/>
          <w:p>
            <w:pPr>
              <w:spacing w:after="20"/>
              <w:ind w:left="20"/>
              <w:jc w:val="both"/>
            </w:pPr>
          </w:p>
          <w:bookmarkEnd w:id="3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93"/>
          <w:p>
            <w:pPr>
              <w:spacing w:after="20"/>
              <w:ind w:left="20"/>
              <w:jc w:val="both"/>
            </w:pPr>
          </w:p>
          <w:bookmarkEnd w:id="3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94"/>
          <w:p>
            <w:pPr>
              <w:spacing w:after="20"/>
              <w:ind w:left="20"/>
              <w:jc w:val="both"/>
            </w:pPr>
          </w:p>
          <w:bookmarkEnd w:id="3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95"/>
          <w:p>
            <w:pPr>
              <w:spacing w:after="20"/>
              <w:ind w:left="20"/>
              <w:jc w:val="both"/>
            </w:pPr>
          </w:p>
          <w:bookmarkEnd w:id="3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96"/>
          <w:p>
            <w:pPr>
              <w:spacing w:after="20"/>
              <w:ind w:left="20"/>
              <w:jc w:val="both"/>
            </w:pPr>
          </w:p>
          <w:bookmarkEnd w:id="3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97"/>
          <w:p>
            <w:pPr>
              <w:spacing w:after="20"/>
              <w:ind w:left="20"/>
              <w:jc w:val="both"/>
            </w:pPr>
          </w:p>
          <w:bookmarkEnd w:id="3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98"/>
          <w:p>
            <w:pPr>
              <w:spacing w:after="20"/>
              <w:ind w:left="20"/>
              <w:jc w:val="both"/>
            </w:pPr>
          </w:p>
          <w:bookmarkEnd w:id="3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99"/>
          <w:p>
            <w:pPr>
              <w:spacing w:after="20"/>
              <w:ind w:left="20"/>
              <w:jc w:val="both"/>
            </w:pPr>
          </w:p>
          <w:bookmarkEnd w:id="3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  <w:bookmarkEnd w:id="4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01"/>
          <w:p>
            <w:pPr>
              <w:spacing w:after="20"/>
              <w:ind w:left="20"/>
              <w:jc w:val="both"/>
            </w:pPr>
          </w:p>
          <w:bookmarkEnd w:id="4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02"/>
          <w:p>
            <w:pPr>
              <w:spacing w:after="20"/>
              <w:ind w:left="20"/>
              <w:jc w:val="both"/>
            </w:pPr>
          </w:p>
          <w:bookmarkEnd w:id="4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4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04"/>
          <w:p>
            <w:pPr>
              <w:spacing w:after="20"/>
              <w:ind w:left="20"/>
              <w:jc w:val="both"/>
            </w:pPr>
          </w:p>
          <w:bookmarkEnd w:id="4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05"/>
          <w:p>
            <w:pPr>
              <w:spacing w:after="20"/>
              <w:ind w:left="20"/>
              <w:jc w:val="both"/>
            </w:pPr>
          </w:p>
          <w:bookmarkEnd w:id="4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06"/>
          <w:p>
            <w:pPr>
              <w:spacing w:after="20"/>
              <w:ind w:left="20"/>
              <w:jc w:val="both"/>
            </w:pPr>
          </w:p>
          <w:bookmarkEnd w:id="4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07"/>
          <w:p>
            <w:pPr>
              <w:spacing w:after="20"/>
              <w:ind w:left="20"/>
              <w:jc w:val="both"/>
            </w:pPr>
          </w:p>
          <w:bookmarkEnd w:id="4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08"/>
          <w:p>
            <w:pPr>
              <w:spacing w:after="20"/>
              <w:ind w:left="20"/>
              <w:jc w:val="both"/>
            </w:pPr>
          </w:p>
          <w:bookmarkEnd w:id="4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09"/>
          <w:p>
            <w:pPr>
              <w:spacing w:after="20"/>
              <w:ind w:left="20"/>
              <w:jc w:val="both"/>
            </w:pPr>
          </w:p>
          <w:bookmarkEnd w:id="4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10"/>
          <w:p>
            <w:pPr>
              <w:spacing w:after="20"/>
              <w:ind w:left="20"/>
              <w:jc w:val="both"/>
            </w:pPr>
          </w:p>
          <w:bookmarkEnd w:id="4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11"/>
          <w:p>
            <w:pPr>
              <w:spacing w:after="20"/>
              <w:ind w:left="20"/>
              <w:jc w:val="both"/>
            </w:pPr>
          </w:p>
          <w:bookmarkEnd w:id="4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12"/>
          <w:p>
            <w:pPr>
              <w:spacing w:after="20"/>
              <w:ind w:left="20"/>
              <w:jc w:val="both"/>
            </w:pPr>
          </w:p>
          <w:bookmarkEnd w:id="4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13"/>
          <w:p>
            <w:pPr>
              <w:spacing w:after="20"/>
              <w:ind w:left="20"/>
              <w:jc w:val="both"/>
            </w:pPr>
          </w:p>
          <w:bookmarkEnd w:id="4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14"/>
          <w:p>
            <w:pPr>
              <w:spacing w:after="20"/>
              <w:ind w:left="20"/>
              <w:jc w:val="both"/>
            </w:pPr>
          </w:p>
          <w:bookmarkEnd w:id="4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15"/>
          <w:p>
            <w:pPr>
              <w:spacing w:after="20"/>
              <w:ind w:left="20"/>
              <w:jc w:val="both"/>
            </w:pPr>
          </w:p>
          <w:bookmarkEnd w:id="4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16"/>
          <w:p>
            <w:pPr>
              <w:spacing w:after="20"/>
              <w:ind w:left="20"/>
              <w:jc w:val="both"/>
            </w:pPr>
          </w:p>
          <w:bookmarkEnd w:id="4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4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18"/>
          <w:p>
            <w:pPr>
              <w:spacing w:after="20"/>
              <w:ind w:left="20"/>
              <w:jc w:val="both"/>
            </w:pPr>
          </w:p>
          <w:bookmarkEnd w:id="4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9"/>
          <w:p>
            <w:pPr>
              <w:spacing w:after="20"/>
              <w:ind w:left="20"/>
              <w:jc w:val="both"/>
            </w:pPr>
          </w:p>
          <w:bookmarkEnd w:id="4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20"/>
          <w:p>
            <w:pPr>
              <w:spacing w:after="20"/>
              <w:ind w:left="20"/>
              <w:jc w:val="both"/>
            </w:pPr>
          </w:p>
          <w:bookmarkEnd w:id="4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21"/>
          <w:p>
            <w:pPr>
              <w:spacing w:after="20"/>
              <w:ind w:left="20"/>
              <w:jc w:val="both"/>
            </w:pPr>
          </w:p>
          <w:bookmarkEnd w:id="4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22"/>
          <w:p>
            <w:pPr>
              <w:spacing w:after="20"/>
              <w:ind w:left="20"/>
              <w:jc w:val="both"/>
            </w:pPr>
          </w:p>
          <w:bookmarkEnd w:id="4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23"/>
          <w:p>
            <w:pPr>
              <w:spacing w:after="20"/>
              <w:ind w:left="20"/>
              <w:jc w:val="both"/>
            </w:pPr>
          </w:p>
          <w:bookmarkEnd w:id="4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24"/>
          <w:p>
            <w:pPr>
              <w:spacing w:after="20"/>
              <w:ind w:left="20"/>
              <w:jc w:val="both"/>
            </w:pPr>
          </w:p>
          <w:bookmarkEnd w:id="4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25"/>
          <w:p>
            <w:pPr>
              <w:spacing w:after="20"/>
              <w:ind w:left="20"/>
              <w:jc w:val="both"/>
            </w:pPr>
          </w:p>
          <w:bookmarkEnd w:id="4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26"/>
          <w:p>
            <w:pPr>
              <w:spacing w:after="20"/>
              <w:ind w:left="20"/>
              <w:jc w:val="both"/>
            </w:pPr>
          </w:p>
          <w:bookmarkEnd w:id="4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27"/>
          <w:p>
            <w:pPr>
              <w:spacing w:after="20"/>
              <w:ind w:left="20"/>
              <w:jc w:val="both"/>
            </w:pPr>
          </w:p>
          <w:bookmarkEnd w:id="4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28"/>
          <w:p>
            <w:pPr>
              <w:spacing w:after="20"/>
              <w:ind w:left="20"/>
              <w:jc w:val="both"/>
            </w:pPr>
          </w:p>
          <w:bookmarkEnd w:id="4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4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30"/>
          <w:p>
            <w:pPr>
              <w:spacing w:after="20"/>
              <w:ind w:left="20"/>
              <w:jc w:val="both"/>
            </w:pPr>
          </w:p>
          <w:bookmarkEnd w:id="4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31"/>
          <w:p>
            <w:pPr>
              <w:spacing w:after="20"/>
              <w:ind w:left="20"/>
              <w:jc w:val="both"/>
            </w:pPr>
          </w:p>
          <w:bookmarkEnd w:id="4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32"/>
          <w:p>
            <w:pPr>
              <w:spacing w:after="20"/>
              <w:ind w:left="20"/>
              <w:jc w:val="both"/>
            </w:pPr>
          </w:p>
          <w:bookmarkEnd w:id="4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33"/>
          <w:p>
            <w:pPr>
              <w:spacing w:after="20"/>
              <w:ind w:left="20"/>
              <w:jc w:val="both"/>
            </w:pPr>
          </w:p>
          <w:bookmarkEnd w:id="4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34"/>
          <w:p>
            <w:pPr>
              <w:spacing w:after="20"/>
              <w:ind w:left="20"/>
              <w:jc w:val="both"/>
            </w:pPr>
          </w:p>
          <w:bookmarkEnd w:id="4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35"/>
          <w:p>
            <w:pPr>
              <w:spacing w:after="20"/>
              <w:ind w:left="20"/>
              <w:jc w:val="both"/>
            </w:pPr>
          </w:p>
          <w:bookmarkEnd w:id="4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36"/>
          <w:p>
            <w:pPr>
              <w:spacing w:after="20"/>
              <w:ind w:left="20"/>
              <w:jc w:val="both"/>
            </w:pPr>
          </w:p>
          <w:bookmarkEnd w:id="4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37"/>
          <w:p>
            <w:pPr>
              <w:spacing w:after="20"/>
              <w:ind w:left="20"/>
              <w:jc w:val="both"/>
            </w:pPr>
          </w:p>
          <w:bookmarkEnd w:id="4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8"/>
          <w:p>
            <w:pPr>
              <w:spacing w:after="20"/>
              <w:ind w:left="20"/>
              <w:jc w:val="both"/>
            </w:pPr>
          </w:p>
          <w:bookmarkEnd w:id="4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9"/>
          <w:p>
            <w:pPr>
              <w:spacing w:after="20"/>
              <w:ind w:left="20"/>
              <w:jc w:val="both"/>
            </w:pPr>
          </w:p>
          <w:bookmarkEnd w:id="4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40"/>
          <w:p>
            <w:pPr>
              <w:spacing w:after="20"/>
              <w:ind w:left="20"/>
              <w:jc w:val="both"/>
            </w:pPr>
          </w:p>
          <w:bookmarkEnd w:id="4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41"/>
          <w:p>
            <w:pPr>
              <w:spacing w:after="20"/>
              <w:ind w:left="20"/>
              <w:jc w:val="both"/>
            </w:pPr>
          </w:p>
          <w:bookmarkEnd w:id="4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42"/>
          <w:p>
            <w:pPr>
              <w:spacing w:after="20"/>
              <w:ind w:left="20"/>
              <w:jc w:val="both"/>
            </w:pPr>
          </w:p>
          <w:bookmarkEnd w:id="4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43"/>
          <w:p>
            <w:pPr>
              <w:spacing w:after="20"/>
              <w:ind w:left="20"/>
              <w:jc w:val="both"/>
            </w:pPr>
          </w:p>
          <w:bookmarkEnd w:id="4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44"/>
          <w:p>
            <w:pPr>
              <w:spacing w:after="20"/>
              <w:ind w:left="20"/>
              <w:jc w:val="both"/>
            </w:pPr>
          </w:p>
          <w:bookmarkEnd w:id="4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4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46"/>
          <w:p>
            <w:pPr>
              <w:spacing w:after="20"/>
              <w:ind w:left="20"/>
              <w:jc w:val="both"/>
            </w:pPr>
          </w:p>
          <w:bookmarkEnd w:id="4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47"/>
          <w:p>
            <w:pPr>
              <w:spacing w:after="20"/>
              <w:ind w:left="20"/>
              <w:jc w:val="both"/>
            </w:pPr>
          </w:p>
          <w:bookmarkEnd w:id="4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8"/>
          <w:p>
            <w:pPr>
              <w:spacing w:after="20"/>
              <w:ind w:left="20"/>
              <w:jc w:val="both"/>
            </w:pPr>
          </w:p>
          <w:bookmarkEnd w:id="4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9"/>
          <w:p>
            <w:pPr>
              <w:spacing w:after="20"/>
              <w:ind w:left="20"/>
              <w:jc w:val="both"/>
            </w:pPr>
          </w:p>
          <w:bookmarkEnd w:id="4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50"/>
          <w:p>
            <w:pPr>
              <w:spacing w:after="20"/>
              <w:ind w:left="20"/>
              <w:jc w:val="both"/>
            </w:pPr>
          </w:p>
          <w:bookmarkEnd w:id="4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51"/>
          <w:p>
            <w:pPr>
              <w:spacing w:after="20"/>
              <w:ind w:left="20"/>
              <w:jc w:val="both"/>
            </w:pPr>
          </w:p>
          <w:bookmarkEnd w:id="4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  <w:bookmarkEnd w:id="4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3"/>
          <w:p>
            <w:pPr>
              <w:spacing w:after="20"/>
              <w:ind w:left="20"/>
              <w:jc w:val="both"/>
            </w:pPr>
          </w:p>
          <w:bookmarkEnd w:id="4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4"/>
          <w:p>
            <w:pPr>
              <w:spacing w:after="20"/>
              <w:ind w:left="20"/>
              <w:jc w:val="both"/>
            </w:pPr>
          </w:p>
          <w:bookmarkEnd w:id="4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5"/>
          <w:p>
            <w:pPr>
              <w:spacing w:after="20"/>
              <w:ind w:left="20"/>
              <w:jc w:val="both"/>
            </w:pPr>
          </w:p>
          <w:bookmarkEnd w:id="4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6"/>
          <w:p>
            <w:pPr>
              <w:spacing w:after="20"/>
              <w:ind w:left="20"/>
              <w:jc w:val="both"/>
            </w:pPr>
          </w:p>
          <w:bookmarkEnd w:id="4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bookmarkEnd w:id="4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8"/>
          <w:p>
            <w:pPr>
              <w:spacing w:after="20"/>
              <w:ind w:left="20"/>
              <w:jc w:val="both"/>
            </w:pPr>
          </w:p>
          <w:bookmarkEnd w:id="4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9"/>
          <w:p>
            <w:pPr>
              <w:spacing w:after="20"/>
              <w:ind w:left="20"/>
              <w:jc w:val="both"/>
            </w:pPr>
          </w:p>
          <w:bookmarkEnd w:id="4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4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61"/>
          <w:p>
            <w:pPr>
              <w:spacing w:after="20"/>
              <w:ind w:left="20"/>
              <w:jc w:val="both"/>
            </w:pPr>
          </w:p>
          <w:bookmarkEnd w:id="4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62"/>
          <w:p>
            <w:pPr>
              <w:spacing w:after="20"/>
              <w:ind w:left="20"/>
              <w:jc w:val="both"/>
            </w:pPr>
          </w:p>
          <w:bookmarkEnd w:id="4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63"/>
          <w:p>
            <w:pPr>
              <w:spacing w:after="20"/>
              <w:ind w:left="20"/>
              <w:jc w:val="both"/>
            </w:pPr>
          </w:p>
          <w:bookmarkEnd w:id="4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4"/>
          <w:p>
            <w:pPr>
              <w:spacing w:after="20"/>
              <w:ind w:left="20"/>
              <w:jc w:val="both"/>
            </w:pPr>
          </w:p>
          <w:bookmarkEnd w:id="4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5"/>
          <w:p>
            <w:pPr>
              <w:spacing w:after="20"/>
              <w:ind w:left="20"/>
              <w:jc w:val="both"/>
            </w:pPr>
          </w:p>
          <w:bookmarkEnd w:id="4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6"/>
          <w:p>
            <w:pPr>
              <w:spacing w:after="20"/>
              <w:ind w:left="20"/>
              <w:jc w:val="both"/>
            </w:pPr>
          </w:p>
          <w:bookmarkEnd w:id="4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8"/>
          <w:p>
            <w:pPr>
              <w:spacing w:after="20"/>
              <w:ind w:left="20"/>
              <w:jc w:val="both"/>
            </w:pPr>
          </w:p>
          <w:bookmarkEnd w:id="4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69"/>
          <w:p>
            <w:pPr>
              <w:spacing w:after="20"/>
              <w:ind w:left="20"/>
              <w:jc w:val="both"/>
            </w:pPr>
          </w:p>
          <w:bookmarkEnd w:id="4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0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72</w:t>
            </w:r>
          </w:p>
        </w:tc>
      </w:tr>
    </w:tbl>
    <w:bookmarkStart w:name="z767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села на 2017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708"/>
        <w:gridCol w:w="1493"/>
        <w:gridCol w:w="1493"/>
        <w:gridCol w:w="4641"/>
        <w:gridCol w:w="2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72"/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Октябрьский"</w:t>
            </w:r>
          </w:p>
          <w:bookmarkEnd w:id="47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Красногорское"</w:t>
            </w:r>
          </w:p>
          <w:bookmarkEnd w:id="47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