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fd833" w14:textId="27fd8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Октябрьский города Лисаковска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22 декабря 2017 года № 195. Зарегистрировано Департаментом юстиции Костанайской области 9 января 2018 года № 7470.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Лисаковский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Октябрьский города Лисаковска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доходы – 52572,7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18382,0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112,0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34078,7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52572,7 тысячи тенге;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города Лисаковска Костанайской области от 04.12.2018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объем бюджетных субвенций, передаваемых из районного (города областного значения) бюджета бюджету поселка Октябрьский составляет 10300,0 тысяч тенге.</w:t>
      </w:r>
    </w:p>
    <w:bookmarkEnd w:id="7"/>
    <w:bookmarkStart w:name="z16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Учесть, что в бюджете поселка Октябрьский города Лисаковска на 2018 год предусмотрены целевые текущие трансферты из областного бюджета, в том числе: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парка в поселке Октябрьский в сумме 23000,0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дополенено пунктом 2-1 в соответствии с решением маслихата города Лисаковска Костанайской области от 26.04.2018 </w:t>
      </w:r>
      <w:r>
        <w:rPr>
          <w:rFonts w:ascii="Times New Roman"/>
          <w:b w:val="false"/>
          <w:i w:val="false"/>
          <w:color w:val="000000"/>
          <w:sz w:val="28"/>
        </w:rPr>
        <w:t>№ 240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Учесть, что в бюджете поселка Октябрьский города Лисаковска на 2018 год предусмотрены целевые текущие трансферты из районного (города областного значения) бюджета, в том числе: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изготовление дорожных знаков в поселке Октябрьский в сумме 771,7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изготовление табличек с расписанием автобусных маршрутов 7,0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дополенено пунктом 2-2 в соответствии с решением маслихата города Лисаковска Костанайской области от 10.07.2018 </w:t>
      </w:r>
      <w:r>
        <w:rPr>
          <w:rFonts w:ascii="Times New Roman"/>
          <w:b w:val="false"/>
          <w:i w:val="false"/>
          <w:color w:val="00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в редакции решения маслихата города Лисаковска Костанайской области от 04.12.2018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на 2018 год объем бюджетных изъятий из бюджета поселка Октябрьский в районный (города областного значения) бюджет установлен в сумме 0,0 тенге.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Демисенов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Неявко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города Лисаковска"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Ш. Бекмухамедова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поселка Октябрьский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Б. Камелов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195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Октябрьский города Лисаковска на 2018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города Лисаковска Костанайской области от 04.12.2018 </w:t>
      </w:r>
      <w:r>
        <w:rPr>
          <w:rFonts w:ascii="Times New Roman"/>
          <w:b w:val="false"/>
          <w:i w:val="false"/>
          <w:color w:val="ff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52572,7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34078,7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34078,7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34078,7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797"/>
        <w:gridCol w:w="1680"/>
        <w:gridCol w:w="1680"/>
        <w:gridCol w:w="3458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52572,7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16804,0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16804,0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16804,0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16804,0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30294,4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30294,4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30294,4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4724,3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1733,1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23837,0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5474,3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5474,3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5474,3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5474,3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195</w:t>
            </w:r>
          </w:p>
        </w:tc>
      </w:tr>
    </w:tbl>
    <w:bookmarkStart w:name="z6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Октябрьский города Лисаковска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797"/>
        <w:gridCol w:w="1680"/>
        <w:gridCol w:w="1680"/>
        <w:gridCol w:w="3458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4"/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91507,0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  <w:bookmarkEnd w:id="3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16511,0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16511,0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16511,0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16511,0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49663,0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49663,0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49663,0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49663,0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  <w:bookmarkEnd w:id="3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12312,0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12312,0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12312,0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12312,0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  <w:bookmarkEnd w:id="4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195</w:t>
            </w:r>
          </w:p>
        </w:tc>
      </w:tr>
    </w:tbl>
    <w:bookmarkStart w:name="z11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Октябрьский города Лисаковска на 2020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"/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797"/>
        <w:gridCol w:w="1680"/>
        <w:gridCol w:w="1680"/>
        <w:gridCol w:w="3458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8"/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92958,0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  <w:bookmarkEnd w:id="5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16597,0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16597,0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16597,0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16597,0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50072,0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50072,0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50072,0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50072,0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  <w:bookmarkEnd w:id="6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12812,0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12812,0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12812,0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12812,0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  <w:bookmarkEnd w:id="6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