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03af" w14:textId="d140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53 "О районном бюджете Алтынсаринского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13 октября 2017 года № 109. Зарегистрировано Департаментом юстиции Костанайской области 31 октября 2017 года № 7271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53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Алтынсаринского района на 2017-2019 годы" (зарегистрированного в Реестре государственной регистрации нормативных правовых актов за № 6769, опубликовано 19 января 2017 года в районной газете "Таза бұлақ Чистый родник")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1856690,0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495018,0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3947,0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1352186,0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1886013,0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22432,5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37438,5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15006,0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4480,0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4480,0 тысяч тенге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- 56235,5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56235,5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Е. Павлюк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октября 2017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1856690,0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1208532,8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978252,1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966055,1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25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2017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30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3"/>
        <w:gridCol w:w="1703"/>
        <w:gridCol w:w="3561"/>
        <w:gridCol w:w="3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