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7302" w14:textId="6437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Убаганского и имени Мариям Хәкімжановой Алтынсаринского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20 декабря 2017 года № 143. Зарегистрировано Департаментом юстиции Костанайской области 5 января 2018 года № 7458. Заголовок - в редакции решения маслихата Алтынсаринского района Костанайской области от 23 ноября 2018 года № 201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маслихата Алтынсаринского района Костанайской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Убаганского сельского округа Алтынсаринского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64807,0 тысяч тенге, в том числе по: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10266,0 тысяч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291,0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54250,0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64807,0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Алтынсаринского района Костанайской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Убаганского сельского округа на 2018 год предусмотрен объем бюджетных субвенций, передаваемых из районного бюджета в бюджет сельского округа в сумме 49643,0 тысяч тенге.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имени Мариям Хәкімжановой Алтынсаринского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35184,0 тысяч тенге, в том числе по: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5719,0 тысяч тенге;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37,0 тысяч теңге;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29428,0 тысячи тенге;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35184,0 тысяч тенге;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Алтынсаринского района Костанайской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имени Мариям Хәкімжановой на 2018 год предусмотрен объем бюджетных субвенций, передаваемых из районного бюджета в бюджет сельского округа в сумме 28263,0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Алтынсаринского района Костанайской области от 18.06.2018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Алтынсаринского района"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Е. Павлюк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Убаганского сельского 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Алтынсаринского района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Х. Зейнеке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Щербаковского сельского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Алтынсаринского района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Р. Сулейменов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143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Убаганского сельского округа Алтынсаринского района на 2018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Алтынсаринского района Костанайской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143</w:t>
            </w:r>
          </w:p>
        </w:tc>
      </w:tr>
    </w:tbl>
    <w:bookmarkStart w:name="z10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Убаганского сельского округа Алтынсаринского района на 2019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обеспечение":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143</w:t>
            </w:r>
          </w:p>
        </w:tc>
      </w:tr>
    </w:tbl>
    <w:bookmarkStart w:name="z15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Убаганского сельского округа Алтынсаринского района на 2020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76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7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обеспечение":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143</w:t>
            </w:r>
          </w:p>
        </w:tc>
      </w:tr>
    </w:tbl>
    <w:bookmarkStart w:name="z21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Мариям Хәкімжановой Алтынсаринского района на 2018 год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Алтынсаринского района Костанайской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143</w:t>
            </w:r>
          </w:p>
        </w:tc>
      </w:tr>
    </w:tbl>
    <w:bookmarkStart w:name="z25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Мариям Хәкімжановой на 2019 год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с изменением, внесенным решением маслихата Алтынсаринского района Костанайской области от 18.06.2018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7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8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обеспечение":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143</w:t>
            </w:r>
          </w:p>
        </w:tc>
      </w:tr>
    </w:tbl>
    <w:bookmarkStart w:name="z31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Мариям Хәкімжановой на 2020 год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с изменением, внесенным решением маслихата Алтынсаринского района Костанайской области от 18.06.2018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57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8"/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7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обеспечение":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6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7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8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9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0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1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2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3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4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