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f206" w14:textId="7b7f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80 "О районном бюджете Амангельдинского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23 февраля 2017 года № 95. Зарегистрировано Департаментом юстиции Костанайской области 13 марта 2017 года № 6900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2016 года № 80 "О районном бюджете Амангельдинского района на 2017-2019 годы" (зарегистрировано в Реестре государственной регистрации нормативных правовых актов № 6786, опубликовано 20 января 2017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Амангельдинского района на 2017-2019 годы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2 772 677,5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257 673,0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17 730,0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2 496 748,5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2 799 739,8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- 1 760,0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6 807,0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8 567,0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тысячи тенге, в том числе: приобретение финансовых активов – 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- 25 302,3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25 302,3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четвертый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"23"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7"/>
        <w:gridCol w:w="733"/>
        <w:gridCol w:w="1137"/>
        <w:gridCol w:w="4780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55"/>
        <w:gridCol w:w="1171"/>
        <w:gridCol w:w="1171"/>
        <w:gridCol w:w="5676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 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315"/>
        <w:gridCol w:w="768"/>
        <w:gridCol w:w="1315"/>
        <w:gridCol w:w="3760"/>
        <w:gridCol w:w="4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-25302,3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741"/>
        <w:gridCol w:w="1562"/>
        <w:gridCol w:w="1562"/>
        <w:gridCol w:w="3873"/>
        <w:gridCol w:w="3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