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e118" w14:textId="c2ae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28 февраля 2017 года № 63. Зарегистрировано Департаментом юстиции Костанайской области 31 марта 2017 года № 6956. Утратило силу постановлением акимата Амангельдинского района Костанайской области от 6 апреля 2018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Амангельдинского района Костанайской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Амангельдинского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Амангельдинского района от 28 апреля 2016 года за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исполнительных органов акимата Амангельдинского района" (зарегистрировано в Реестре государственной регистрации нормативных правовых актов за № 6415, опубликовано в газете 17 июня 2016 года "Аманкелді арайы").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63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Амангельдинского района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Амангельдинского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Амангельдинского района (далее -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отдел кадровой работы государственного учреждения "Аппарат акима Амангельдинского района" (далее – отдел кадровой работы).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кадровой работы. Секретарь Комиссии не принимает участие в голосовании.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кадровой работы. Второй экземпляр находится у непосредственного руководителя служащего корпуса "Б".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кадровой работы формирует график проведения оценки по согласованию с председателем Комиссии.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работы,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обеспечения, информационных технологии и мониторинга государственный услуг и непосредственного руководителя служащего корпуса "Б".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кадровой работы и непосредственного руководителя служащего корпуса "Б".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кадровой работы, отделом документационного обеспечения, информационных технологии и мониторинга государственный услуг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кадровой работы не позднее пяти рабочих дней до заседания Комиссии по следующей формуле: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предоставляет на заседание Комиссии следующие документы: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кадровой работы в произвольной форме составляется акт об отказе от ознакомления.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кадровой работы.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18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34"/>
        <w:gridCol w:w="6466"/>
      </w:tblGrid>
      <w:tr>
        <w:trPr>
          <w:trHeight w:val="30" w:hRule="atLeast"/>
        </w:trPr>
        <w:tc>
          <w:tcPr>
            <w:tcW w:w="5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32"/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4"/>
    <w:bookmarkStart w:name="z15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34"/>
        <w:gridCol w:w="6466"/>
      </w:tblGrid>
      <w:tr>
        <w:trPr>
          <w:trHeight w:val="30" w:hRule="atLeast"/>
        </w:trPr>
        <w:tc>
          <w:tcPr>
            <w:tcW w:w="5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47"/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4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9"/>
    <w:bookmarkStart w:name="z17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50"/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6"/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1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8"/>
    <w:bookmarkStart w:name="z1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 Дата: _____________</w:t>
      </w:r>
    </w:p>
    <w:bookmarkEnd w:id="159"/>
    <w:bookmarkStart w:name="z1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0"/>
    <w:bookmarkStart w:name="z19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 Дата: _____________</w:t>
      </w:r>
    </w:p>
    <w:bookmarkEnd w:id="161"/>
    <w:bookmarkStart w:name="z19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2"/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 Дата: _____________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