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1379" w14:textId="7511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80 "О районном бюджете Амангельдинского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29 марта 2017 года № 108. Зарегистрировано Департаментом юстиции Костанайской области 14 апреля 2017 года № 6995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2017-2019 годы" (зарегистрировано в Реестре государственной регистрации нормативных правовых актов за № 6786, опубликовано 20 января 2017 года в газете "Аманкелді арайы")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Амангельдинского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2772677,5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257673,0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17730,0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526,0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2496748,5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2799739,8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-1760,0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6807,0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8567,0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-25302,3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25302,3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Мактаганова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коммунального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бюджетного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планирования акимата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Амангельдинского района"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М. Сакетов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2772677,5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2496748,5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2496748,5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1470666,2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1310442,2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1276840,2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1212090,2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-25302,3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24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2017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30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2017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2010"/>
        <w:gridCol w:w="3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3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