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dfda" w14:textId="812d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12 октября 2017 года № 155. Зарегистрировано Департаментом юстиции Костанайской области 8 ноября 2017 года № 7286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состоящих на учете службы пробации,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Амангельдинского района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2017 года № 155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5283"/>
        <w:gridCol w:w="1996"/>
        <w:gridCol w:w="2867"/>
        <w:gridCol w:w="946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"Аманкелді мал дәрігері" коммунального государственного учреждения "Отдел ветеринарии Амангельдинского района"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"Аман-Су" акимата Амангельдинского района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