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6a33d" w14:textId="2b6a3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трудоустройства лиц, освобожденных из мест лишения свободы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Амангельдинского района Костанайской области от 12 октября 2017 года № 157. Зарегистрировано Департаментом юстиции Костанайской области 8 ноября 2017 года № 7287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занятости населения" акиматАмангельдинского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размер квоты рабочих мест для трудоустройства лиц, освобожденных из мест лишения свободы, в разрезе организаций на 2018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Амангельдинского района по социальным вопросам.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 и распространяет свое действие на отношения возникшие с 1 января 2018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Утегенов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ноября2017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157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квоты рабочих мест для трудоустройства лиц, освобожденных из мест лишения свободы, в разрезе организаций на 2018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5"/>
        <w:gridCol w:w="3987"/>
        <w:gridCol w:w="2487"/>
        <w:gridCol w:w="3142"/>
        <w:gridCol w:w="1179"/>
      </w:tblGrid>
      <w:tr>
        <w:trPr>
          <w:trHeight w:val="30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5"/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 в организации, человек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в процентном выражении от списочной численности работников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</w:t>
            </w:r>
          </w:p>
        </w:tc>
      </w:tr>
      <w:tr>
        <w:trPr>
          <w:trHeight w:val="30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6"/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"Аман-Су" акимата Амангельдинского района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2 %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