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dbbd5" w14:textId="b1dbb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22 декабря 2016 года № 76 "О бюджете Аулиекольского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3 мая 2017 года № 121. Зарегистрировано Департаментом юстиции Костанайской области 17 мая 2017 года № 7041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Аулиекольский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Аулиекольского района на 2017-2019 годы" от 22 декабря 2016 года № 76 (зарегистрировано в Реестре государственной регистрации нормативных правовых актов под № 6776, опубликовано 12 января 2017 года в газете "Әулиекөл")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бюджет Аулиекольского района на 2017-2019 годы согласно приложениям 1, 2 и 3 соответственно, в том числе на 2017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4442235,9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921954, 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14227,0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11800,0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3494254,9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4582963,5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77052,0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95298,0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18246,0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дефицит (профицит) бюджета – -217779,6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финансирование дефицита (использование профицита) бюджета – 217779,6 тысяч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предоставление субсидий на переезд в сумме 2946,0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"7. Учесть в бюджете района на 2017 год погашение бюджетных кредитов в размере 18246,0 тысяч тенге.";т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"8. Утвердить резерв местного исполнительного органа района на 2017 год в сумме 320,0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пунктом 5-2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"5-2. Учесть, что в бюджете района на 2017 год предусмотрено поступление целевого трансферта из областного бюджета на развитие транспортной инфраструктуры в сумме 146441,0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 бюджетного планирования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Аулиекольского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 Т.И. Печникова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 мая 2017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2017 года № 121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№76</w:t>
            </w:r>
          </w:p>
        </w:tc>
      </w:tr>
    </w:tbl>
    <w:bookmarkStart w:name="z4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Аулиекольского района на 2017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299"/>
        <w:gridCol w:w="6765"/>
        <w:gridCol w:w="3101"/>
      </w:tblGrid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4442235,9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3494254,9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3494254,9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3494254,9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841"/>
        <w:gridCol w:w="1143"/>
        <w:gridCol w:w="1143"/>
        <w:gridCol w:w="5537"/>
        <w:gridCol w:w="27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4582963,5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351507,3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210562,3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3139761,9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310029,4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310029,4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2451445,7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 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82248,3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82248,3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82248,3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-217779,6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2017 года № 121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№76</w:t>
            </w:r>
          </w:p>
        </w:tc>
      </w:tr>
    </w:tbl>
    <w:bookmarkStart w:name="z24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района в городе, города районного значения, поселка, села, сельского округа на 2017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0"/>
        <w:gridCol w:w="608"/>
        <w:gridCol w:w="1476"/>
        <w:gridCol w:w="1476"/>
        <w:gridCol w:w="4093"/>
        <w:gridCol w:w="36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210562,3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210562,3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Казанбасского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Косагал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Москалевского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Сулукольского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Тимофеевка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имени К.Тургумбаева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Черниговского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Первомайское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Коктал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Казанбасского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Москалевского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Сулукольского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Косагал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