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fa91" w14:textId="f70f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свободы, лиц состоящих на учете службы пробации,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23 октября 2017 года № 257. Зарегистрировано Департаментом юстиции Костанайской области 1 ноября 2017 года № 7276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свободы, лиц состоящих на учете службы пробации, на 2018 год в разрезе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опубликованияи распространяет свое действие на 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свободы, на 2018 года в разрезе организаций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3479"/>
        <w:gridCol w:w="2591"/>
        <w:gridCol w:w="3730"/>
        <w:gridCol w:w="1230"/>
      </w:tblGrid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человек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"Аман-Терсек"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2018 года в разрезе организаций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3871"/>
        <w:gridCol w:w="2476"/>
        <w:gridCol w:w="3564"/>
        <w:gridCol w:w="1176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"Диевская"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"Казахская угольная энергетическая компания"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1,1 %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