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e408" w14:textId="e4ae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2016 года № 76 "О бюджете Аулиекольского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ноября 2017 года № 151. Зарегистрировано Департаментом юстиции Костанайской области 11 декабря 2017 года № 7358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2016 года № 76 "О бюджете Аулиекольского района на 2017-2019 годы" (зарегистрировано в Реестре государственной регистрации нормативных правовых актов под № 6776, опубликовано 12 января 2017 года в газете "Әулиекөл")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Аулиекольского района на 2017-2019 годы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4368052,4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921954, 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22027,0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3412271,4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4508780,0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82616,2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100862,2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18246,0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-223343,8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223343,8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"2) доплату учителям за замещение на период обучения основного сотрудника в сумме 1099,0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внедрение обусловленной денежной помощи по проекту "Өрлеу" в сумме 2740,0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7808,0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предоставление субсидий на переезд в сумме 3345,0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частичное субсидирование заработной платы в сумме 5047,0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"4) доучивание специалистов,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- 2020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2220,0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возмещение расходов по найму (аренде) жилья для переселенцев и оралманов в сумме 4533,4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обучение бухгалтеров в сумме 455,3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аудита специального назначения в сумме 340,0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проведение ветеринарных мероприятий по энзотических болезням животных в сумме 1553,0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на разработку землеустроительной документации, топографирование и устройство ограждений почвенных очагов сибиреязвенных захоронений в сумме 4137,5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продуктивной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массового предпринимательства на 2017-2021 годы в сумме 29777,7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"5. Учесть, что в бюджете района на 2017 год предусмотрено поступление целевого трансферта на развитие из областного бюджета на развитие системы водоснабжения и водоотведения в сумме 26508,1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5-1. Учесть, что в бюджете района на 2017 год предусмотрено поступление целевого трансферта на развитие из областного бюджета на строительство и реконструкцию объектов начального, основного среднего и общего среднего образования в сумме 254610,8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8-3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"8-3. Учесть в бюджете района на 2017 год обслуживание долга по выплате вознаграждений по бюджетным кредитам, подлежащих перечислению в областной бюджет в сумме 29,7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 Т.И. Печникова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№ 76 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04"/>
        <w:gridCol w:w="1093"/>
        <w:gridCol w:w="1093"/>
        <w:gridCol w:w="5832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2463484,3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2407300,6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76</w:t>
            </w:r>
          </w:p>
        </w:tc>
      </w:tr>
    </w:tbl>
    <w:bookmarkStart w:name="z26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04"/>
        <w:gridCol w:w="1093"/>
        <w:gridCol w:w="1093"/>
        <w:gridCol w:w="5832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3061760,4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3061760,4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3061760,4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76</w:t>
            </w:r>
          </w:p>
        </w:tc>
      </w:tr>
    </w:tbl>
    <w:bookmarkStart w:name="z4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2017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608"/>
        <w:gridCol w:w="1476"/>
        <w:gridCol w:w="1476"/>
        <w:gridCol w:w="4093"/>
        <w:gridCol w:w="3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