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788c" w14:textId="8ad7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Аулиекольского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15 декабря 2017 года № 155. Зарегистрировано Департаментом юстиции Костанайской области 3 января 2018 года № 7443.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5 475 246,1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849 990,0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26 634,0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4 594 422,1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5 536 162,2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208 154,0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26 334,0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-269 070,1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269 070,1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предусмотрен объем субвенций, передаваемых из областного бюджета на 2018 год в сумме 3010213,0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села, поселка, сельских округов: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села, поселка, сельских округов на 2018 год в сумме 46 479,0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1 199,0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13 450,0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13 117,0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8 185,0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10 528,0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села, поселка, сельских округов на 2019 год в сумме 308 947,0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115 495,0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106 251,0 тысяча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49 621,0 тысяча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8 284,0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29 296,0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села, поселка, сельских округов на 2020 год в сумме 310 761,0 тысяча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116 927,0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106 640,0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49 117,0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8 542,0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29 535,0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в сумме 34 442,0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консультантов по социальной работе и ассистентов в центрах занятости населения в сумме 8 069,0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8448,0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затрат работодателя на создание специальных рабочих мест для трудоустройства инвалидов в сумме 227,0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учителям, прошедшим стажировку по языковым курсам в сумме 16,0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учителям за замещение на период обучения основного сотрудника в сумме 2079,0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частичное субсидирование заработной платы и молодежную практику в сумме 12 921,0 тысяча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14259,0 тысячи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предоставление государственных грантов на реализацию новых бизнес-идей в сумме 1443,0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на 2018 год в сумме 15570,0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151853,0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средний ремонт автомобильной дороги районного значения "Подъезд к станции Кушмурун" 0-15 км в сумме 211418,0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Аулиекольского района Костанайской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 в сумме 25377,0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1900,0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18 795,0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и пропашку административных границ в сумме 9 960,0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ветеринарных мероприятий по энзотических болезням животных в сумме 7 025,0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утилизацию биологических отходов с использованием инсинераторов в сумме 3 168,8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средний ремонт автомобильной дороги районного значения "Подъезд к станции Аманкарагай" 0-1,6 км в сумме 41506,4 тысячи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автомобильной дороги районного значения "Подъезд к селу Коктал" 0-34 км в сумме 118470,0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внутрипоселковых дорог в сумме 120 829,1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автомобильной дороги районного значения "Подъезд к станции Кушмурун" 0-15 км в сумме 212 013,8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подключение организаций образования к высокоскоростному Интернету в сумме 11136,0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учебников по обновленному содержанию в сумме 23815,0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решением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противоэпизоотических мероприятий против нодулярного дерматита крупного рогатого скота в сумме 5825,0 тысяч тенге.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трансферта, предусмотренного подпунктом 9) настоящего пункта, осуществляется на основании постановления акимата Аулиекольского района;</w:t>
      </w:r>
    </w:p>
    <w:bookmarkEnd w:id="48"/>
    <w:bookmarkStart w:name="z33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заработную плату педагогам дополнительного образования в сумме 771,8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Аулиекольского района Костанайской области от 14.02.2018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28.03.2018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23.07.2018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16.11.2018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трансфертов на развитие из республиканского и областного бюджетов, в том числе на: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 в сумме 506 746,0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реконструкцию объектов начального, основного среднего и общего среднего образования в сумме 16126,0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Аулиекольского района Костанайской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Аулиекольского района Костанайской области от 23.07.2018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16.11.2018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предусмотрено поступление кредитов из республиканского бюджета для реализации мер социальной поддержки специалистов в сумме 234 488,0 тысяч тенге.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2018 год погашение бюджетных кредитов в размере 26 334,0 тысячи тенге.</w:t>
      </w:r>
    </w:p>
    <w:bookmarkEnd w:id="52"/>
    <w:bookmarkStart w:name="z6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районном бюджете на 2018 год возврат, неиспользованных (недоиспользованных) в 2017 году целевых трансфертов в сумме 14,2 тысячи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Аулиекольского района Костанайской области от 14.02.2018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 районном бюджете на 2018 год обслуживание долга по выплате вознаграждений по бюджетным кредитам, подлежащих перечислению в областной бюджет в сумме 44,6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маслихата Аулиекольского района Костанайской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сел,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11.Утвердить распределение трансфертов органам местного самоуправления между селами, сельскими округами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восьмой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Т. И. Печникова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№155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№155</w:t>
            </w:r>
          </w:p>
        </w:tc>
      </w:tr>
    </w:tbl>
    <w:bookmarkStart w:name="z2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№155</w:t>
            </w:r>
          </w:p>
        </w:tc>
      </w:tr>
    </w:tbl>
    <w:bookmarkStart w:name="z45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2020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№155</w:t>
            </w:r>
          </w:p>
        </w:tc>
      </w:tr>
    </w:tbl>
    <w:bookmarkStart w:name="z63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15декабря 2017 года №155</w:t>
            </w:r>
          </w:p>
        </w:tc>
      </w:tr>
    </w:tbl>
    <w:bookmarkStart w:name="z64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№155</w:t>
            </w:r>
          </w:p>
        </w:tc>
      </w:tr>
    </w:tbl>
    <w:bookmarkStart w:name="z66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на 2018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Аулиекольского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Коктал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