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141" w14:textId="1c23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поселка, сельских округов Аулиекольского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21 декабря 2017 года № 163. Зарегистрировано Департаментом юстиции Костанайской области 5 января 2018 года № 7456.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Аулиеколь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216 604,3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55 732,0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160 604,3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216 604,3 тысячи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Аулиеколь предусмотрен объем субвенций, передаваемых из районного бюджета на 2018 год в сумме 1199,0 тысяч тенге.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Аулиеколь на 2018 год предусмотрено поступление целевых текущих трансфертов из областного бюджета, в том числе на: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средний ремонт участка автомобильной дороги улицы Баймагамбетова села Аулиеколь, в границах от улицы С. Карабалуан батыра до конца улицы Баймагамбетова, общей протяженностью – 2,6 километр в сумме 38 458,6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участка автомобильной дороги улицы С. Карабалуан батыра села Аулиеколь, в границах от улицы Озерная до улицы Астана, общей протяженностью – 2 километр в сумме 28 490,6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автомобильной дороги улицы Султана Еркембаева в границах улицы Байтурсынова – трассы М-36 в селе Аулиеколь в сумме 53 879,9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Аулиекольского района Костанайской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села Аулиеколь на 2018 год предусмотрено поступление целевого текущего трансферта из районного бюджета на средний ремонт внутрипоселковых дорог в сумме 38 576,2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Аулиекольского района Костанайской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Кушмурун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31067,0 тысяч тенге, в том числе по: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17187,0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13450,0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31067,0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поселка Кушмурун предусмотрен объем субвенций, передаваемых из районного бюджета на 2018 год в сумме 13450,0 тысяч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Аманкарагайского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36910,0 тысяч тенге, в том числе по: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23753,0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13117,0 тысяч тенге;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36 910,0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Аманкарагайского сельского округа предусмотрен объем субвенций, передаваемых из районного бюджета на 2018 год в сумме 13117,0 тысяч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Диевского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14 233,0 тысячи тенге, в том числе по: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бюджете Диевского сельского округа на 2018 год предусмотрено поступление целевого текущего трансферта из районного бюджета на содержание вновь вводимой штатной единицы в сумме 301,0 тысяча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Диевского сельского округа предусмотрен объем субвенций, передаваемых из районного бюджета на 2018 год в сумме 8185,0 тысяч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Новонежинского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17216,0 тысяч тенге, в том числе по: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6622,0 тысячи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66,0 тысяч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10528,0 тысяч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17216,0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Новонежинского сельского округа предусмотрен объем субвенций, передаваемых из районного бюджета на 2018 год в сумме 10528,0 тысяч тенге.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Аулиеколь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Д. Тлемисов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Аманкарагайского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Ю. Итемгенов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Диевского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Ж. Алтынсарин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Кушмурун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Абжанов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Новонежинского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Д. Искаков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 Печникова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2018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15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2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25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2018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29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34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39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2018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Аулиекольского района Костанайской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4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49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0"/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4"/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54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2018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58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5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63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6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2018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13– в редакции решения маслихата Аулиекольского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21декабря 2017 года № 163</w:t>
            </w:r>
          </w:p>
        </w:tc>
      </w:tr>
    </w:tbl>
    <w:bookmarkStart w:name="z71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2019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76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