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6695" w14:textId="2286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Аулиекольскому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15 декабря 2017 года № 157. Зарегистрировано Департаментом юстиции Костанайской области 10 января 2018 года № 7475. Утратило силу решением маслихата Аулиекольского района Костанайской области от 29 июня 2018 года № 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29.06.2018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Аулиекольскому району на 2018-2019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восьмой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Митаев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сельского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акимата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Д. Сакетов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акимата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Бекмурзин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157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Аулиекольскому району на 2018-2019 годы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Аулиекольского района в разрезе категорий земель,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Аулиекольскому району на 2018-2019 годы);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Аулиекольскому району на 2018-2019 годы);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Аулиекольскому району на 2018-2019 годы);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Аулиекольскому району на 2018-2019 годы);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Аулиекольскому району на 2018-2019 годы);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поселке,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Аулиекольскому району на 2018-2019 годы);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Аулиекольскому району на 2018-2019 годы).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Аулиекольского района в разрезе категорий земель землепользователей на основании правоустанавливающих документов.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Аулиекольского района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0"/>
        <w:gridCol w:w="9360"/>
      </w:tblGrid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6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землепользователей земельных участков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 Марат Мырзагалиевич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 Мырзагали Габдуллаулы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Кудесов Марат Заркимович 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Красноперов Дмитрий Сергеевич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Кудесов Максут Жумагалиевич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Дюсембина Гульдирайхан Бердибековна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Чурсинов Евгений Викторович 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Шуллер Эдуард Филиппович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5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Магбутова Римма Гилемхановна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Тюлюбаев Болат Шигимбаевич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Намаева Сауле Биляловна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Алдамов Ризван Топаевич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 Булат Отизбаевич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Банчужный Геннадий Николаевич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Байдалин Ербул Хабдыбекович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Кайрат Сапаргалиевич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3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Ильяс Гайдарович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4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Борамбаев Сагнай Оспанович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5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Истомин Сергей Иванович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6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Алмат Тлектесович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7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Бекманов Кенжемурат Капанович 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8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Шинкентаев Оразгали Мукешович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9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Марат Беисович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0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Нурболат Кубекович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1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Койшибаев Жарас Сарсембаевич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2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Исмагамбетов Манасбек Клышбекович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3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Акылбек Капанович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4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Балабаев Жомарт Сейтканулы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5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Сабыр Саимович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6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Есимбеков Насип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7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Акимжанов Жаксалык Муратович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8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Абуталипова Жаныл Галымовна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9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Бирназаров Мейрам Жагипарович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0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 Амангельды Бельгибаевич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1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Газиз Сулейменович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2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Успанов Темирхан Темиртасович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63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Голик Юрий Александрович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4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Нажиканов Адильхан Игибаевич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5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Кадирбаев Кайрат Каерканович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6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Абай Уалиевич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7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Марат Сулейманович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8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Шаяхметова Зайра Жетписбаевна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9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Ускенов Бауржан Ануарбекович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70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Фаткуллин Ришат Акрамович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71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Чурсинов Евгений Викторович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72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Амантай Кабдулович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73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Нугуманов Кайрат Темиртаевич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74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Журсиналин Молдагазы Каженович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75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Жанабай Какимович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76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Танаткан Какимович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77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Кадыров Данияр Тулеуханович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8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Есенеев Данияр Серикович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9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Жаркенов Канат Каримович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80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Есебаева Сара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81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Какимжанов Ерлан Сагындыкович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82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 Серик Касенович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83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Кажиев Сагиндык Мурзагулович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84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Ескалиев Балтабай Тукенович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85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Сактаганов Асылкан Абдисагиевич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86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 Жанат Сайранбекович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87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Есжанов Чокан Жумагазович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88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Кетебаева Зауреш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89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Жанат Сейтбекович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90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Балгарин Каныбек Амантайулы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91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Музаева Зура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92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Музаев Салауди Муслимович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93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Ермагамбетов Талгат Галымбекович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94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 Хамза 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95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 Талгат Ануарбекович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96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Юрченко Михаил Евгеньевич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97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 Муратбек Ногашпаевич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98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Петрухно Денис Васильевич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99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Сергей Иванович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100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Сисембин Мурзабек Жумагалиевич 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101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Горбань Николай Николаевич 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02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Копылов Геннадий Геннадьевич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03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Бакыт Бейсембаевна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104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Абдрашев Серикбай Утенбергенович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05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Умиралинов Умбет Курмантаевич 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06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Ердусинова Алтыншаш Машуровна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07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 Агнур Галимжанович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08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Иван Григорьевич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09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Кикимов Малик Кадырович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10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Нурпеисов Айнур Сеилганович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11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Серик Даужанович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12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Турмович Николай Васильевич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13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Болжабаев Нурлан Батыргалиулы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14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Ермагамбетов Дулат Сагындыкович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15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Кунеков Бимолда Сихимович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16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Жапар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17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Жаппасов Канат Муратович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18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Турмагамбетов Паттал Сеилканович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19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Шоланов Саруарбек Кадиргалиевич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20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Байбулганова Асем Калкамановна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21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Удербаев Даулет Газезович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22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 Нурлан Аскарович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23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Исмаилов Саттибек Булегенович 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24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Литуновский Владислав Александрович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25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Акылбек Капанович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26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Туребаев Зейнольда Жарискасенович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27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Тулкубаев Амандык Жунусбекович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28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Сарин Мусакан Умарович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29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Юсуп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30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"ИНСПЭК"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31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"Кайсар-Агро"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32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"АгроКом-Лэнд"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33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"ТОО БарсKZ 2016"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34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"Нұр-Арман"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35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"Канат - М"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36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"Алтын-Бел Д"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37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"Аман-Терсек"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38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"Ауле – Би 1"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39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"ЫРЫС"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40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"ДУЗБАЙ"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41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"МУСТАФА"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42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"Черниговское"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43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"БИСЛАН"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44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"Племзавод Сулуколь"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45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"Москалевское"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46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"Тимофеевка-Агро"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47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Диевская"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48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"Кулагер Агро"</w:t>
            </w:r>
          </w:p>
        </w:tc>
      </w:tr>
      <w:tr>
        <w:trPr>
          <w:trHeight w:val="30" w:hRule="atLeast"/>
        </w:trPr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49"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"Батур"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</w:p>
        </w:tc>
      </w:tr>
    </w:tbl>
    <w:bookmarkStart w:name="z15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150"/>
    <w:bookmarkStart w:name="z16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пастбищеоборотов, приемлемая для Аулиекольского района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9"/>
        <w:gridCol w:w="2022"/>
        <w:gridCol w:w="2023"/>
        <w:gridCol w:w="2023"/>
        <w:gridCol w:w="2023"/>
      </w:tblGrid>
      <w:tr>
        <w:trPr>
          <w:trHeight w:val="30" w:hRule="atLeast"/>
        </w:trPr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152"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153"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весеннее-осенние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</w:tr>
      <w:tr>
        <w:trPr>
          <w:trHeight w:val="30" w:hRule="atLeast"/>
        </w:trPr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bookmarkEnd w:id="154"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осенние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весенне-летне-осенние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</w:tr>
    </w:tbl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</w:p>
        </w:tc>
      </w:tr>
    </w:tbl>
    <w:bookmarkStart w:name="z16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7"/>
    <w:p>
      <w:pPr>
        <w:spacing w:after="0"/>
        <w:ind w:left="0"/>
        <w:jc w:val="both"/>
      </w:pPr>
      <w:r>
        <w:drawing>
          <wp:inline distT="0" distB="0" distL="0" distR="0">
            <wp:extent cx="78105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сезонных пастбищ по Аулиекольскому району составляют 590116 гектаров. В том числе на землях сельскохозяйственного назначения 357769 гектаров, на землях населенных пунктов 78333 гектаров, на землях лесного фонда – 8166 гектаров, на землях запаса 145848 гектаров.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</w:p>
        </w:tc>
      </w:tr>
    </w:tbl>
    <w:bookmarkStart w:name="z17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пастбищ, утвержденных приказом Заместителем Премьер-Министра Республики Казахстан –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15090).</w:t>
      </w:r>
    </w:p>
    <w:bookmarkEnd w:id="160"/>
    <w:bookmarkStart w:name="z17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2"/>
    <w:p>
      <w:pPr>
        <w:spacing w:after="0"/>
        <w:ind w:left="0"/>
        <w:jc w:val="both"/>
      </w:pPr>
      <w:r>
        <w:drawing>
          <wp:inline distT="0" distB="0" distL="0" distR="0">
            <wp:extent cx="7810500" cy="553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3"/>
    <w:p>
      <w:pPr>
        <w:spacing w:after="0"/>
        <w:ind w:left="0"/>
        <w:jc w:val="both"/>
      </w:pPr>
      <w:r>
        <w:drawing>
          <wp:inline distT="0" distB="0" distL="0" distR="0">
            <wp:extent cx="7734300" cy="881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5"/>
    <w:p>
      <w:pPr>
        <w:spacing w:after="0"/>
        <w:ind w:left="0"/>
        <w:jc w:val="both"/>
      </w:pPr>
      <w:r>
        <w:drawing>
          <wp:inline distT="0" distB="0" distL="0" distR="0">
            <wp:extent cx="78105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</w:p>
        </w:tc>
      </w:tr>
    </w:tbl>
    <w:bookmarkStart w:name="z17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7"/>
    <w:p>
      <w:pPr>
        <w:spacing w:after="0"/>
        <w:ind w:left="0"/>
        <w:jc w:val="both"/>
      </w:pPr>
      <w:r>
        <w:drawing>
          <wp:inline distT="0" distB="0" distL="0" distR="0">
            <wp:extent cx="70866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8"/>
    <w:p>
      <w:pPr>
        <w:spacing w:after="0"/>
        <w:ind w:left="0"/>
        <w:jc w:val="both"/>
      </w:pPr>
      <w:r>
        <w:drawing>
          <wp:inline distT="0" distB="0" distL="0" distR="0">
            <wp:extent cx="75311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</w:p>
        </w:tc>
      </w:tr>
    </w:tbl>
    <w:bookmarkStart w:name="z18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поселке, селе, сельском округе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0"/>
    <w:p>
      <w:pPr>
        <w:spacing w:after="0"/>
        <w:ind w:left="0"/>
        <w:jc w:val="both"/>
      </w:pPr>
      <w:r>
        <w:drawing>
          <wp:inline distT="0" distB="0" distL="0" distR="0">
            <wp:extent cx="75184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Аулиекольскому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</w:p>
        </w:tc>
      </w:tr>
    </w:tbl>
    <w:bookmarkStart w:name="z18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3095"/>
        <w:gridCol w:w="1733"/>
        <w:gridCol w:w="1733"/>
        <w:gridCol w:w="1733"/>
        <w:gridCol w:w="1733"/>
      </w:tblGrid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2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поселка, сел,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2018 году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4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Аманкарагайский сельский округ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5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Диевский сельский округ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6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Казанбасский сельский округ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7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8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9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Кушмурун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0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Москалевский сельский округ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1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Новонежинский сельский округ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3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4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Тимофеевка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5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К. Тургумбаева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6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7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Черниговский сельский округ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</w:tr>
    </w:tbl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2"/>
        <w:gridCol w:w="2902"/>
        <w:gridCol w:w="2007"/>
        <w:gridCol w:w="1625"/>
        <w:gridCol w:w="1625"/>
        <w:gridCol w:w="2009"/>
      </w:tblGrid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9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поселка, сел,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2019 году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1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Аманкарагайский сельский округ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2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Диевский сельский округ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3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Казанбасский сельский округ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4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Косагал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5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6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Кушмурун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7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Москалевский сельский округ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8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Новонежинский сельский округ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9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Новоселовский сельский округ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 осенние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0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1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Тимофеевка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К. Тургумбаева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3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 осенние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4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Черниговский сельский округ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весенне-летне- 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весенне-осенние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