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3f7d" w14:textId="e1e3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Ушкарасу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Диевского сельского округа Аулиекольского района Костанайской области от 31 октября 2017 года № 4. Зарегистрировано Департаментом юстиции Костанайской области 17 ноября 2017 года № 7322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15 сентября 2017 года № 387 исполняющий обязанности акимаДиевского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Снять ограничительные мероприятия по бруцеллезу крупного рогатого скота на территории села Ушкарасу Аулиекольского района Костанайской области.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Диевского сельского округа от 20 февраля 2017 года №3 "Об установлении ограничительных мероприятий на территории села Ушкарасу Аулиекольского района Костанайской области" (зарегистрировано в Реестре государственной регистрации нормативных правовых актов под № 6861, опубликовано 16марта 2017года в газете "Әулиекөл").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Диевского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Алтынсарин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Аулиекольского района"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Д.А. Ахметжанова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октября 2017 года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"Аулиекольская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А. Т. Тайшибаев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октября 2017 года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"Аулиекольское районное управление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 здоровья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 Комитета охраны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 Министерства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Г. Дуйсенов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октября 2017 года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