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a8ff" w14:textId="cbfa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Харьковка Черниговского сельского округа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Черниговского сельского округа Аулиекольского района Костанайской области от 16 ноября 2017 года № 1. Зарегистрировано Департаментом юстиции Костанайской области 30 ноября 2017 года № 7347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 на основании представления руководителя государственного учреждения "Аулиекольская районная территориальная инспекция Комитета ветеринарного контроля и надзора Министерства сельского хозяйства Республики Казахстан" от 27 сентября 2017 года № 405 аким Черниговского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 территории села Харьковка Черниговского сельского округа Аулиекольского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Черниговского сельского округа от 28 ноября 2016 года № 1 "Об установлении ограничительных мероприятий на территории села Харьковка Черниговского сельского округа Аулиекольского района Костанайской области" (зарегистрировано в Реестре государственной регистрации нормативных правовых актов под № 6720, опубликовано 14 декабря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ветеринарии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Аулиекольского района"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Ахметжанова Д. 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ноября 2017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"Аулиекольская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Комитета ветеринарного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и надзора Министерства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 Казахстан"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Тайшибаев А. Т.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ноября 2017 года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"Аулиекольское районное управление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охраны общественного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Костанайской области Комитета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Дуйсенов Е. Г.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ноября 2017 год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