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615d" w14:textId="0f66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 февраля 2017 года № 82. Зарегистрировано Департаментом юстиции Костанайской области 23 февраля 2017 года № 6840.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акимата Денисовского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Рахметова С.Ф.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