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bd2ba" w14:textId="c4bd2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21 декабря 2016 года № 69 "О бюджете Денисовского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22 февраля 2017 года № 94. Зарегистрировано Департаментом юстиции Костанайской области 10 марта 2017 года № 6886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от 21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Денисовского района на 2017-2019 годы" (зарегистрировано в Реестре государственной регистрации нормативных правовых актов под № 6796, опубликовано 19 января 2017 года в газете "Наше время")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Денисовского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3114571,2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757870,0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2846,0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6000,0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2347855,2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3246557,7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15088,0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30631,0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15543,0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-147074,5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147074,5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подпунктами 9), 10)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"9)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средний ремонт автомобильной дороги районного значения "Денисовка – станция Зааятская – Приреченка – Аршалы – Комаровка" 8–27,7 километра.";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"6-1. Учесть, что в бюджете района на 2017 год предусмотрен возврат целевых трансфертов на сумму 7241,5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республиканский бюджет в сумме 7236,5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Национальный фонд и в специальный резерв Правительства Республики Казахстан в сумме 3,3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областной бюджет в сумме 1,7 тысяча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1, 2,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пятой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Захарчук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Денисовского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 финансов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 Жалгаспаев Ж.М.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2017 года 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69</w:t>
            </w:r>
          </w:p>
        </w:tc>
      </w:tr>
    </w:tbl>
    <w:bookmarkStart w:name="z4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448"/>
        <w:gridCol w:w="1087"/>
        <w:gridCol w:w="1088"/>
        <w:gridCol w:w="5898"/>
        <w:gridCol w:w="29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3114571,2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2347855,2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2347855,2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2347855,2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3246557,7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1544477,5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95243,6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-147074,5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2017 года 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69</w:t>
            </w:r>
          </w:p>
        </w:tc>
      </w:tr>
    </w:tbl>
    <w:bookmarkStart w:name="z23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2019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468"/>
        <w:gridCol w:w="1136"/>
        <w:gridCol w:w="1136"/>
        <w:gridCol w:w="5611"/>
        <w:gridCol w:w="31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4490717,4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3665920,8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3665920,8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3665920,8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4490717,4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1944596,4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1943702,4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1943702,4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1943702,4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2017 года 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69</w:t>
            </w:r>
          </w:p>
        </w:tc>
      </w:tr>
    </w:tbl>
    <w:bookmarkStart w:name="z4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села, сельского округа на 2017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630"/>
        <w:gridCol w:w="1530"/>
        <w:gridCol w:w="1530"/>
        <w:gridCol w:w="4244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Денисовского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Тельманского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Приреченского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Архангельского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Аршалинского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Аятского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Зааятского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Комаровского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Крымского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Красноармейского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Покровского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Свердловского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Тобольского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Перелески"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