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fe77" w14:textId="bd8f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Денисовского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22 февраля 2017 года № 95. Зарегистрировано Департаментом юстиции Костанайской области 24 марта 2017 года № 6929. Утратило силу решением маслихата Денисовского района Костанайской области от 15 марта 2018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14637),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Денисовского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27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Денисовского районного маслихата"" (зарегистрировано в Реестре государственной регистрации нормативных правовых актов под № 6420, опубликовано 10 июня 2016 года в информационно – 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Денисовского районного маслихата".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пятой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Захарчук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95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Денисовского районного маслихата"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Денисовского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Денисовского районного маслихата"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Комиссия), рабочим органом которой является отдел организационной работы.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организационной работы. Секретарь Комиссии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организационной работы. Второй экземпляр находится у непосредственного руководителя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организационной работы формирует график проведения оценки по согласованию с председателем Комиссии.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организационной работы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организационной работы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организационной работы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отдела организационной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организационной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организационной работы не позднее пяти рабочих дней до заседания Комиссии по следующей формуле: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3"/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организационной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организационной работы предоставляет на заседание Комиссии следующие документы: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организационной работы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организационной работы в произвольной форме составляется акт об отказе от ознакомления.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отделе организационной работы государственного учреждения "Аппарат Денисовского районного маслихата".</w:t>
      </w:r>
    </w:p>
    <w:bookmarkEnd w:id="87"/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1"/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 них не менее половины измеримых.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Непосредственный руководитель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  _______________________________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  дата____________________________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    подпись_________________________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0"/>
    <w:bookmarkStart w:name="z13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Непосредственный руководитель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  _______________________________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 дата_________________________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   подпись_______________________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7"/>
    <w:bookmarkStart w:name="z15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5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8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Непосредственный руководитель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  _______________________________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  дата___________________________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    подпись________________________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5"/>
    <w:bookmarkStart w:name="z17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/>
          <w:i w:val="false"/>
          <w:color w:val="000000"/>
        </w:rPr>
        <w:t>(квартал и (или) год)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4272"/>
        <w:gridCol w:w="1602"/>
        <w:gridCol w:w="3575"/>
        <w:gridCol w:w="906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8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9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0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61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 Дата: ___________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инициалы, подпись)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 Дата: ___________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инициалы, подпись)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 Дата: ___________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инициалы, подпись)</w:t>
      </w:r>
    </w:p>
    <w:bookmarkEnd w:id="1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