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60cb" w14:textId="19f6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Денисовского районного маслихата от 28 февраля 2014 года № 18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30 ноября 2017 года № 133. Зарегистрировано Департаментом юстиции Костанайской области 27 декабря 2017 года № 7426.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4546, опубликовано 25 апреля 2014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Аршалинского сельского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Денисовского района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Досумов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18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Аршалинского сельского округа Денисовского района Костанайской области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Аршалинского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Аршалы Аршалинского сельского округа Денисовского района Костанайской области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Георгиевка Аршалинского сельского округа Денисовского района Костанайской области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Набережное Аршалинского сельского округа Денисовского района Костанайской области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