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d0c3" w14:textId="b7ed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Комаровского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30 ноября 2017 года № 135. Зарегистрировано Департаментом юстиции Костанайской области 27 декабря 2017 года № 7428. Утратило силу решением маслихата Денисовского района Костанайской области от 31 октября 2019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Денисовского районного маслихата от 28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Комаровского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4550, опубликовано 25 апреля 2014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новой редакции, заголовок на государственном языке не изменяется: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Комаровского сельского округа Денисовского района Костанайской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Комаровского сельского округа Денисовского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Амантаева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Денисовского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Комаровского сельского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Денисовского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Г. Сарина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22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Комаровского сельского округа Денисовского района Костанайской области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Комаровского сельского округа Денисовского района Костанайской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Комаровского сельского округа.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(далее – раздельный сход) на территории Комаровского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Комаровского сельского округа.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Денисовского района на проведение схода местного сообщества.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Комаровского сельского округа организуется акимом Комаровского сельского округа.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Комаровского сельского округа, имеющих право в нем участвовать.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Комаровского сельского округа или уполномоченным им лицом.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Комаровского сельского округа или уполномоченное им лицо.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Комаровского сельского округа для участия в сходе местного сообщества выдвигаются участниками раздельного схода в соответствии с количественным составом утвержденным Денисовским районным маслихатом.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Комаровского сельского округа для участия в сходе местного сообщества определяется на основе принципа равного представительства.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Комаровского сельского округа.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135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22</w:t>
            </w:r>
          </w:p>
        </w:tc>
      </w:tr>
    </w:tbl>
    <w:bookmarkStart w:name="z3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Комаровского сельского округа Денисовского района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  <w:bookmarkEnd w:id="27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Комаровского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Комаровка Комаровского сельского округа Денисовского района Костанайской области</w:t>
            </w:r>
          </w:p>
          <w:bookmarkEnd w:id="28"/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