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6fb2" w14:textId="f016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Джангельдинского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28 февраля 2017 года № 40. Зарегистрировано Департаментом юстиции Костанайской области 29 марта 2017 года № 6941. Утратило силу постановлением акимата Джангельдинского района Костанайской области от 22 мая 2017 года № 83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Джангельдинского района Костанайской области от 22.05.2017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акимат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акимата Джангельдинского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Джангельдинского района от 16 мая 2016 года за № 53 "Об утверждении Методики оценки деятельности административных государственных служащих корпуса "Б" исполнительных органов акимата Джангельдинского района (зарегистрировано в Реестре государственной регистрации нормативных правовых актов за № 6436, опубликовано в газете 28 июня 2016 года "Біздің Торғай").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руководителя государственного учреждения "Аппарат акима Джангельдинского района Костанайской области".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исполнительных органов акимата Джангельдинского района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Настоящая Методика оценки деятельности административных государственных служащих корпуса "Б" исполнительных органов акимата Джангельдинского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Оценка проводится по результатам деятельности служащего корпуса "Б" на занимаемой должности: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 либо периоде временной нетрудоспособности, проходят оценку в течение пяти рабочих дней после выхода на работу.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Годовая оценка складывается из: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оценки выполнения служащим корпуса "Б" индивидуального плана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(далее- Комиссия), рабочим органом которой является отдел кадровой работы.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Заседание Комиссии считается правомочным, если на нем присутствовали не менее двух третей ее состава.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Решение Комиссии принимается открытым голосованием.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Результаты голосования определяются большинством голосов членов Комиссии. При равенстве голосов голос председателя комиссии является решающим.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отдела кадровой работы. Секретарь Комиссии не принимает участие в голосовании.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Индивидуальный план составляется в двух экземплярах. Один экземпляр передается в отдел кадровой работы . Второй экземпляр находится у непосредственного руководителя служащего корпуса "Б".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Отдел кадровой работы формирует график проведения оценки по согласованию с председателем Комиссии.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 кадровой работы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Оценка исполнения должностных обязанностей складывается из базовых, поощрительных и штрафных баллов.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Базовые баллы устанавливаются на уровне 100 баллов за выполнение служащим своих должностных обязанностей.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Штрафные баллы выставляются за нарушения исполнительской и трудовой дисциплины.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исполнительской дисциплины служат документально подтвержденные сведения от отдела организационно-контрольной работы и документационного обеспечения и непосредственного руководителя служащего корпуса "Б".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К нарушениям трудовой дисциплины относятся: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опоздания на работу без уважительной причины;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нарушения служащими служебной этики.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отдела кадровой работы и непосредственного руководителя служащего корпуса "Б".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Непосредственный руководитель с учетом представленных отделом кадровой работ, отделом организационно-контрольной работы и документационного обеспечения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После согласования непосредственным руководителем оценочный лист подписывается служащим корпуса "Б".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подписания оценочного листа не является препятствием для направления документов на заседание Комиссии. В этом случае работником отдела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Итоговая квартальная оценка служащего корпуса "Б" вычисляется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по следующей формуле: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>=100+а-в ,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 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квартальная оценка;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Итоговая квартальная оценка выставляется по следующей шкале: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 от 80 до 105 " (включительно) баллов –"удовлетворительно, от 106 до 130 (включительно) баллов – "эффективно", свыше 130 баллов – "превосходно".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Непосредственный руководитель рассматривает оценочный лист на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предмет достоверности представленных в нем сведений, вносит в него корректировки (в случае наличия) и согласовывает его.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Оценка выполнения индивидуального плана работы выставляется по следующей шкале: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невыполнение целевого показателя, предусмотренного индивидуальным планом работы, присваивается 2 балла;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частичное выполнение целевого показателя - 3 балла;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выполнение целевого показателя (достижение ожидаемого результата) - 4 балла;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превышение ожидаемого результата целевого показателя - 5 баллов.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После согласования непосредственным руководителем оценочный лист заверяется служащим корпуса "Б".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от подписания оценочного листа служащего корпуса "Б" не может служить препятствием для направления документов на заседание Комиссии. В этом случае работником отдела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Итоговая годовая оценка служащего корпуса "Б" вычисляется отделом кадровой работы не позднее пяти рабочих дней до заседания Комиссии по следующей формуле: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∑год=0,4*∑кв+0,6*∑ИП,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∑</w:t>
      </w:r>
      <w:r>
        <w:rPr>
          <w:rFonts w:ascii="Times New Roman"/>
          <w:b w:val="false"/>
          <w:i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-годовая оценка;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∑</w:t>
      </w:r>
      <w:r>
        <w:rPr>
          <w:rFonts w:ascii="Times New Roman"/>
          <w:b w:val="false"/>
          <w:i/>
          <w:color w:val="000000"/>
          <w:sz w:val="28"/>
        </w:rPr>
        <w:t>кв-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∑ИП - оценка выполнения индивидуального плана работы (среднеарифметическое значение).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Отдел кадровой работы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 кадровой работы предоставляет на заседание Комиссии следующие документы: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должностная инструкция служащего корпуса "Б";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Комиссия рассматривает результаты квартальных и годовой оценки и принимает одно из следующих решений: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Отдел кадровой работы ознакамливает служащего корпуса "Б" с результатами оценки в течение двух рабочих дней со дня ее завершения.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является препятствием для внесения результатов оценки в его послужной список. В этом случае работником отдела кадровой работы в произвольной форме составляется акт об отказе от ознакомления.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кадровой работы.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39. Уполномоченный орган по делам государственной службы или его 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40. Информация о принятом решении представляется государственным 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Служащий корпуса "Б" вправе обжаловать результаты оценки в суде.</w:t>
      </w:r>
    </w:p>
    <w:bookmarkEnd w:id="102"/>
    <w:bookmarkStart w:name="z10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Результаты оценки являются основаниями для принятия решений по выплате бонусов и обучению.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Бонусы выплачиваются служащим корпуса "Б" с результатами оценки "превосходно" и "эффективно".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Результаты оценки деятельности служащих корпуса "Б" вносятся в их послужные списки.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Джангельдинского района</w:t>
            </w:r>
          </w:p>
        </w:tc>
      </w:tr>
    </w:tbl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111"/>
    <w:bookmarkStart w:name="z11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год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(период, на который составляется индивидуальный план)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служащего)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Наименование структурного подразделения служащего: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  <w:bookmarkEnd w:id="121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показатели*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4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5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Целевые показатели определяются с учетом их направленности на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целевых показателей составляет не более четырех, из них не менее половины измеримых.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Служащий                                               Непосредственный руководитель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           ___________________________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инициалы)                              (фамилия, инициалы)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            дата________________________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           подпись_____________________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Джангельдинского района</w:t>
            </w:r>
          </w:p>
        </w:tc>
      </w:tr>
    </w:tbl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135"/>
    <w:bookmarkStart w:name="z14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____________________квартал ____ года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(оцениваемый период)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оцениваемого служащего:______________________________________________________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997"/>
        <w:gridCol w:w="1734"/>
        <w:gridCol w:w="1735"/>
        <w:gridCol w:w="1998"/>
        <w:gridCol w:w="1735"/>
        <w:gridCol w:w="1735"/>
        <w:gridCol w:w="421"/>
      </w:tblGrid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нарушена трудовой дисциплины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нарушена трудовой дисциплины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6"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7"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Служащий                                                       Непосредственный руководитель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                   ___________________________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инициалы)                                     (фамилия, инициалы)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                   дата________________________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                   подпись_____________________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Джангельдинского района</w:t>
            </w:r>
          </w:p>
        </w:tc>
      </w:tr>
    </w:tbl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153"/>
    <w:bookmarkStart w:name="z16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 года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(оцениваемый год)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оцениваемого служащего:______________________________________________________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Служащий                                                Непосредственный руководитель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 ___________________________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инициалы) (фамилия, инициалы)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 дата________________________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 подпись____________________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Джангельдинского района</w:t>
            </w:r>
          </w:p>
        </w:tc>
      </w:tr>
    </w:tbl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(вид оценки: квартальная/годовая и оцениваемый период (квартал и (или) год)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4510"/>
        <w:gridCol w:w="1692"/>
        <w:gridCol w:w="3774"/>
        <w:gridCol w:w="957"/>
      </w:tblGrid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79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1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</w:p>
    <w:bookmarkEnd w:id="182"/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Секретарь Комиссии: ________________________ дата: _____________ 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инициалы, подпись)</w:t>
      </w:r>
    </w:p>
    <w:bookmarkEnd w:id="186"/>
    <w:bookmarkStart w:name="z2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Комиссии: _____________________ дата: _____________ </w:t>
      </w:r>
    </w:p>
    <w:bookmarkEnd w:id="187"/>
    <w:bookmarkStart w:name="z2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инициалы, подпись)</w:t>
      </w:r>
    </w:p>
    <w:bookmarkEnd w:id="188"/>
    <w:bookmarkStart w:name="z20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 Комиссии: ____________________________ дата: ______________ </w:t>
      </w:r>
    </w:p>
    <w:bookmarkEnd w:id="189"/>
    <w:bookmarkStart w:name="z20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инициалы, подпись)</w:t>
      </w:r>
    </w:p>
    <w:bookmarkEnd w:id="1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