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583a" w14:textId="7785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12 августа 2016 года № 46 "Об утверждении норм образования и накопления коммунальных отходов по Джангельдинскому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февраля 2017 года № 75. Зарегистрировано Департаментом юстиции Костанайской области 30 марта 2017 года № 6948. Утратило силу решением маслихата Джангельдинского района Костанайской области от 17 мая 2018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12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Джангельдинскому району" (зарегистрировано в Реестре государственной регистрации нормативных правовых актов за № 6617, опубликовано 20 сентября 2016 года в газете "Біздің Торғай")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Джангельдинского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Н. Байдильдин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2017 года №75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Джангельдинскому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2211"/>
        <w:gridCol w:w="2767"/>
        <w:gridCol w:w="5451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отделения связи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Концертный зал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Стадион, спортивные площадки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