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5d5a" w14:textId="a225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12 августа 2016 года № 45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29 марта 2017 года № 80. Зарегистрировано Департаментом юстиции Костанайской области 17 апреля 2017 года № 7001. Утратило силу решением маслихата Джангельдинского района Костанайской области от 28 октября 2020 года № 327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 статьи 6 Закона Республики Казахстан от 23 января 2001 года "О местном государственном управлении и самоуправлении в Республике Казахстан"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12 августа 2016 года № 45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6609, опубликовано 13 сентября 2016 года в газете "Біздің Торғай") следующее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центр занятости населения - коммунальное государственное учреждение, создаваемое местным исполнительным органом района в целях реализации активных мер содействия занятости, организации социальной защиты от безработицы и иных мер содействия занятости в соответствии с Законом Республики Казахстан от 6 апреля 2016 года "О занятости населения";";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лицам, впервые приобретающим техническое, профессиональное, послесреднее или высшее образование (далее - образование), для оплаты обучения по фактической стоимости, связанной с получением образования в учебных заведениях Республики Казахстан, перечисляемой двумя частями в течение учебного года в размере не более 400 месячных расчетных показателей, за исключением лиц, являющихся обладателями образовательных грантов, получателями иных видов выплат из государственного бюджета, из числа: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 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 (далее - прожиточный минимум), а также без учета доходов, молодежи, относящейся к социально уязвимым слоям населения, продолжающей обучение за счет средств местного бюджета;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инвалидов всех категорий, имеющих рекомендацию в индивидуальной программе реабилитации инвалида, без учета доходов.".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занятости и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Джангельдинского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района"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Л. Зейнекина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марта 2017 года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и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бюджетного планирования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района"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Е. Биржикенов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марта 2017 года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