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221b" w14:textId="3b92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152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Кызбельского сельского округа Джангельдинского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98. Зарегистрировано Департаментом юстиции Костанайской области 5 июня 2017 года № 7084.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Кызбельского сельского округа Джангельдинского района Костанайской области" (зарегистрировано в Реестре государственной регистрации нормативных правовых актов под № 4585, опубликовано 25 апреля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Кызбельского сельского округа Джангельдинского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Кызбельского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Кызбельского сельского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Джангельдинского района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Едресов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2017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