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7dc8" w14:textId="8917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 февраля 2014 года № 57 "Об определении мест для размещения агитационных печатных материалов на территории Джангельдинского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19 мая 2017 года № 82. Зарегистрировано Департаментом юстиции Костанайской области 19 июня 2017 года № 7111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от 3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на территории Джангельдинского района" (зарегистрировано в Реестре государственной регистрации нормативных правовых актов за № 4472, опубликовано 26 марта 2014 года в газете "Біздің Торғай")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Джангельдинского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Джангельдинской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районной избирательной комиссии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____________________С. Бидашев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2017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57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территории Джангельдинского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8"/>
        <w:gridCol w:w="1405"/>
        <w:gridCol w:w="8897"/>
      </w:tblGrid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"Дом культуры имени Н.Ахметбекова" Джангельдинского районного отдела культуры и развития языков;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"Джангельдинская районная детско-юношеская спортивная школа" отдела физической культуры и спорта Джангельдинского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"Жангельдинская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Жаркольского сельского округа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библиотеки села Тауыш.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Сужарган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"Средняя школа имени Канапия Кайдосова отдела образования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Сужарган.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"Средняя школа имени Мыржакыпа Дулатова отдела образования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Сага.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"Средняя школа имени Ахмета Байтурсынова отдела образования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Карасу.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библиотеки села Акколь;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Акколь Джангельдинского района".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Кокалат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"Албарбогетская средняя школа отдела образования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Кокалат.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Аралбай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Аралбай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Аралбай.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Калам-Карасу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"Средняя школа имени Гафу Кайырбекова отдела образования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Калам-Карасу.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Акшиганак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библиотеки села Акшиганак;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Акшиганакского сельского округа Джангельдинского района".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  <w:bookmarkEnd w:id="20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Шеген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"Средняя школа имени Аманкелды отдела образования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Шеген.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Милисай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Милисай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"Средняя школа имени Сырбая Мауленова отдела образования Джангельдинского района".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"Средняя школа имени Кайнекея Жармаганбетова отдела образования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Шили Джангельдинского района".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"Бидайыкская основная школа отдела образования Джангельдинского района".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