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f329" w14:textId="bbbf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28 февраля 2014 года № 150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Жаркольского сельского округа Джангельдинского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октября 2017 года № 127. Зарегистрировано Департаментом юстиции Костанайской области 8 ноября 2017 года № 7285.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Жаркольского сельского округа Джангельдинского района Костанайской области" (зарегистрировано в Реестре государственной регистрации нормативных правовых актов под № 4583, опубликовано 25 апреля 2014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маслихата строку, порядковый номер 1 изложить в новой редакции, текст на государственном языке не меняется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Тауыш Жаркольского сельского округа Джангельдинского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Жаркольского сельского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Джангельдинского района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_________________А. Конысбаев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