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69cd3" w14:textId="a669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2016 года № 61 "О районном бюджете Джангельдинского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29 ноября 2017 года № 134. Зарегистрировано Департаментом юстиции Костанайской области 13 декабря 2017 года № 7375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2016 года № 61 "О районном бюджете Джангельдинского района на 2017-2019 годы" (зарегистрировано в Реестре государственной регистрации нормативных правовых актов за № 6773, опубликовано 13 января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Джангельдинского района на 2017-2019 годы согласно приложениям 1, 2 и 3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2772968,1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191970,0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7587,0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7200,0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2566211,1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2969127,2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334,0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3015,0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-196493,1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196493,1 тысячи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указанного решения изложить в новой редакции: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создание цифровой образовательной инфраструктуры в сумме – 13002,3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обучение бухгалтеров в сумме – 0,0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проведение аудита спецального назначения в сумме – 0,0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разработку землеустроительной документации, топографирование и устройство ограждений почвенных очагов сибиреязвенных захоронений в сумме – 4814,5 тысяч тенге;";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Джангельдинского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Джангельдинского района"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Е. Биржикенов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ноября 2017 года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2017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2772968,1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2566211,1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2566211,1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2566211,1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2969127,2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325176,2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244978,4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16043,8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94812,8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119998,3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1447627,9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70378,5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70378,5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25784,5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1325322,2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1256161,6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27488,4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14468,2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45755,9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45755,9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41439,6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30772,7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668495,1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653091,6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53372,6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20528,6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599719,0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599719,0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34432,1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34432,1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34554,3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32053,2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100353,1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82375,7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81160,9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12337,2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14246,8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56876,3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высшестоящего бюджета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районных (городов областного значения) бюджетов на компенсацию потерь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-196493,1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196493,1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