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2c30" w14:textId="dd62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Джангельдинского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22 декабря 2017 года № 143. Зарегистрировано Департаментом юстиции Костанайской области 10 января 2018 года № 7477.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Джангельдинского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3224315,8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198219,0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2860,0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1281,0 тысяча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3021955,8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3383589,4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4288,0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7178,0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2890,0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-163561,6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163561,6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Джангельдинского района Костанайской области от 16.11.2018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2018 год предусмотрено поступление целевых текущих трансфертов из республиканского бюджета в следующих размерах: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 в сумме – 22 200,0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внедрение консультантов по социальной работе и ассистентов в центрах занятости населения в сумме – 8 068,0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– 1364,0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рынка труда в сумме – 12 537,0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доплату учителям в сумме – 12 704,0 тысячи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и возмещение сумм, выплаченных по данному направлению расходов за счет средств местных бюджетов на 2018 год в сумме – 75 987,0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маслихата Джангельдинского района Костанайской области от 07.06.2018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2018 год предусмотрено поступление целевых текущих трансфертов из обласного бюджета в следующих размерах: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создание цифровой образовательной инфраструктуры в сумме – 15 897,0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проведение ветеринарных мероприятий по энзоотическим болезням животных в сумме – 7 974,0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утилизацию биологических отходов с использованием инсинераторов в сумме – 3 168,0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установление и пропашку административных границ в сумме – 2 651,0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– 5 605,0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– 1 096,0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предоставление государственных грантов на реализацию новых бизнес-идей в рамках второго направления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2017- 2021 годы в сумме – 721,5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закуп оборудования и услуги по монтажу и пуско-наладочных работ дополнительного канала для расширения существующей цифровой радиорелейной линии на участке "Амангельды – Торгай" в сумме – 40 000,0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проведение противоэпизоотических мероприятий против нодулярного дерматита крупного рогатого скота в сумме – 5 788,0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маслихата Джангельдинского района Костанайской области от 15.02.2018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07.06.2018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2018 год предусмотрено поступление целевых трансфертов на развитие из областного и республиканского бюджета в следующих размерах: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водоснабжения села Акшыганак Джангельдинского района Костанайской области в сумме – 243 032,0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трансферта – 218 728,0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трансферта – 24 304,0 тысяч тенге.</w:t>
      </w:r>
    </w:p>
    <w:bookmarkEnd w:id="26"/>
    <w:bookmarkStart w:name="z33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района на 2018 год предусмотрено поступление целевых трансфертов на развитие из областного и республиканского бюджета в следующих размерах: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села Торгай Джангельдинского района Костанайской области в сумме – 444 236,7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трансферта – 399 813,0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областного трансферта – 44 423,7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Джангельдинского района Костанайской области от 07.06.2018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2018 год предусмотрено распределение сумм бюджетных кредитов местным исполнительным органам для реализации мер социальной поддержки специалистов в сумме - 7215,0 тысяч тенге.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2018 год предусмотрен объем субвенций, передаваемой из областного бюджета в сумме 2 102 910,0 тысяч тенге.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районного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района"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Биржикенов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№143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2018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Джангельдинского района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3021955,8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№143</w:t>
            </w:r>
          </w:p>
        </w:tc>
      </w:tr>
    </w:tbl>
    <w:bookmarkStart w:name="z2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2019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Джангельдинского района Костанайской области от 07.06.2018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2234666,9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№143</w:t>
            </w:r>
          </w:p>
        </w:tc>
      </w:tr>
    </w:tbl>
    <w:bookmarkStart w:name="z44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2020 год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Джангельдинского района Костанайской области от 15.02.2018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№143</w:t>
            </w:r>
          </w:p>
        </w:tc>
      </w:tr>
    </w:tbl>
    <w:bookmarkStart w:name="z63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