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3991" w14:textId="ee73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2016 года № 76 "О бюджете Житикаринского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23 февраля 2017 года № 104. Зарегистрировано Департаментом юстиции Костанайской области 10 марта 2017 года № 6884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Житикаринского района на 2017-2019 годы" (зарегистрировано в Реестре государственной регистрации нормативных правовых актов № 6775, опубликовано 19 января 2017 года в газете "Авангард")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3767489,8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1785552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неналоговым поступлениям – 5011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от продажи основного капитала – 8732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трансфертов – 1968194,8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3911736,2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110918,9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277140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166221,1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-255165,3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255165,3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15907 тысяч тенге - на создание цифровой образовательной инфраструктуры;";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13), 14), 15), 16), 17) и 18)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3649 тысяч тенге – на реконструкцию внутримикрорайонных кабельных линий КЛ-10 кВ между ТП-10/0,4 кВ 5, 5в, 6 микрорайонов города Житикары;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3444 тысячи тенге – на реконструкцию внутримикрорайонных кабельных линий КЛ-10 кВ между ТП-10/0,4 кВ 2, 4, 7 микрорайонов города Житикары;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34405 тысяч тенге –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204923,9 тысячи тенге – на средний ремонт участка автомобильной дороги "Житикара-Берсуат" 0-21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25096,2 тысяч тенге – на средний ремонт участка автомобильной дороги "Подъезд к селу Шевченковка" 0-7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19931,7 тысяча тенге – на средний ремонт автомобильной дороги "Подъезд к селу Станционное" 0-2 км.".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6) и 7)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Жаманкулова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 Г. Баймухамбетова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76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378"/>
        <w:gridCol w:w="387"/>
        <w:gridCol w:w="1086"/>
        <w:gridCol w:w="1086"/>
        <w:gridCol w:w="5463"/>
        <w:gridCol w:w="297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1968194,8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3911736,2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-255165,3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76</w:t>
            </w:r>
          </w:p>
        </w:tc>
      </w:tr>
    </w:tbl>
    <w:bookmarkStart w:name="z27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2018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419"/>
        <w:gridCol w:w="430"/>
        <w:gridCol w:w="1206"/>
        <w:gridCol w:w="1206"/>
        <w:gridCol w:w="5242"/>
        <w:gridCol w:w="27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76</w:t>
            </w:r>
          </w:p>
        </w:tc>
      </w:tr>
    </w:tbl>
    <w:bookmarkStart w:name="z47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419"/>
        <w:gridCol w:w="430"/>
        <w:gridCol w:w="1206"/>
        <w:gridCol w:w="1206"/>
        <w:gridCol w:w="5242"/>
        <w:gridCol w:w="27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76</w:t>
            </w:r>
          </w:p>
        </w:tc>
      </w:tr>
    </w:tbl>
    <w:bookmarkStart w:name="z67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акимовгорода, сел, сельских округов Житикаринского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30"/>
        <w:gridCol w:w="1530"/>
        <w:gridCol w:w="1530"/>
        <w:gridCol w:w="424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Пригородное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