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78b2" w14:textId="56c7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15 марта 2017 года № 78. Зарегистрировано Департаментом юстиции Костанайской области 31 марта 2017 года № 6952. Утратило силу постановлением акимата Житикаринского района Костанайской области от 24 ноября 2021 года № 261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Житикаринского района Костанайской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-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-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