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2f38" w14:textId="48f2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февраля 2017 года № 105. Зарегистрировано Департаментом юстиции Костанайской области 31 марта 2017 года № 6954. Утратило силу решением маслихата Житикаринского района Костанайской области от 19 марта 2018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Житикаринского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служащих корпуса "Б" государственного учреждения "Аппарат Житикаринского районного маслихата" (Зарегистрировано в Реестре государственной регистрации нормативных правовых актов под № 6342, опубликовано 16 мая 2016 года в газете "Авангард").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Житикаринского районного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отдел организационно-контрольной и кадровой работы государственного учреждения "Аппарат Житикаринского районного маслихата" (далее – Отдел организационно-контрольной и кадровой работы)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организационно-контрольной и кадровой работы. Секретарь Комиссии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организационно-контрольной и кадровой работы.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организационно-контрольной и кадровой работы формирует график проведения оценки по согласованию с председателем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организационно-контрольной и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организационно-контрольной и кадровой работы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организационно-контрольной и кадровой работы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организационно-контрольной и кадровой работы сведений о фактах нарушения служащим корпуса "Б" трудовой и исполнительской дисциплины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подписания оценочного листа не является препятствием для направления документов на заседание Комиссии.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работником Отдела организационно-контрольной и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служащего корпуса "Б" не может служить препятствием для направления документов на заседание Комиссии.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работником Отдела организационно-контрольной и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организационно-кадровой работы не позднее пяти рабочих дней до заседания Комиссии по следующей формуле: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организационно-контрольной и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организационно-контрольной и кадровой работы предоставляет на заседание Комиссии следующие документы: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организационно-контрольной и кадровой работы в произвольной форме составляется акт об отказе от ознакомления.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организационно-контрольной и кадровой работы.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34"/>
        <w:gridCol w:w="6466"/>
      </w:tblGrid>
      <w:tr>
        <w:trPr>
          <w:trHeight w:val="30" w:hRule="atLeast"/>
        </w:trPr>
        <w:tc>
          <w:tcPr>
            <w:tcW w:w="5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19"/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2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1"/>
    <w:bookmarkStart w:name="z14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35"/>
        <w:gridCol w:w="6565"/>
      </w:tblGrid>
      <w:tr>
        <w:trPr>
          <w:trHeight w:val="30" w:hRule="atLeast"/>
        </w:trPr>
        <w:tc>
          <w:tcPr>
            <w:tcW w:w="5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33"/>
        </w:tc>
        <w:tc>
          <w:tcPr>
            <w:tcW w:w="6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7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44"/>
        <w:gridCol w:w="6456"/>
      </w:tblGrid>
      <w:tr>
        <w:trPr>
          <w:trHeight w:val="30" w:hRule="atLeast"/>
        </w:trPr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48"/>
        </w:tc>
        <w:tc>
          <w:tcPr>
            <w:tcW w:w="6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0"/>
    <w:bookmarkStart w:name="z18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3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4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5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56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 Дата: __________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инициалы, подпись)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 Дата: __________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инициалы, подпись)</w:t>
      </w:r>
    </w:p>
    <w:bookmarkEnd w:id="163"/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 Дата: __________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инициалы, подпись)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