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c5e4" w14:textId="98dc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17 июля 2017 года № 249. Зарегистрировано Департаментом юстиции Костанайской области 14 августа 2017 года № 7158. Утратило силу постановлением акимата Житикаринского района Костанайской области от 22 ноября 2019 года № 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Житикаринского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Житикаринской районной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Ж. Дарбаев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июля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предоставленных кандидатам на договорной основе для встреч с избирателями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1414"/>
        <w:gridCol w:w="8692"/>
      </w:tblGrid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"Детская школа искусств"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"Аккаргинская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"Забеловская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"Кусаканская основная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"Милютинская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"Муктикольская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"Пригородная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"Красноармейская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"Степная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"Тимирязевская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Тохтарово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"Тохтаровская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"Большевистская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"Чайковская средняя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"Шевченковская основная школа" государственного учреждения "Отдел образования акимата Житикаринского района"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"Ырсайская основная школа" государственного учреждения "Отдел образования акимата Житикаринского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