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4824" w14:textId="5524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Шевченковка Житикаринского района Костанайской области от 3 февраля 2017 года № 1. Зарегистрировано Департаментом юстиции Костанайской области 13 февраля 2017 года № 6827. Утратило силу решением акима села Шевченковка Житикаринского района Костанайской области от 27 апреля 2017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села Шевченковка Житикаринского района Костанайской области от 27.04.2017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27.03.2017).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"Житикаринская районная территориальная инспекция Комитета ветеринарного контроля и надзора Министерства сельского хозяйства Республики Казахстан" от 13 декабря 2016 года № 01-20/313 аким села Шевченковка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по адресу Житикаринский район село Шевченковка улица 1 мая дом 12, в связи с возникновением туберкулеза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государственному учреждению "Житикаринская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провести необходимые мероприятия для достижения ветеринарно-санитарного благополучия в выявленном эпизоотическом очаге.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13 декабря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села Шевченковка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Житикаринского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Тунжуманов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 Т. 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"Житикаринская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районная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 Т. Нургазин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