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69d9" w14:textId="cbd6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Шевченковка Житикаринского района Костанайской области от 27 апреля 2017 года № 2. Зарегистрировано Департаментом юстиции Костанайской области 5 мая 2017 года № 7027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"Житикаринская районная территориальная инспекция Комитета ветеринарного контроля и надзора Министерства сельского хозяйства Республики Казахстан" от 27 марта 2017 года № 01-20/72 аким села Шевченковка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Снять ограничительные мероприятия по адресу Житикаринский район село Шевченковка улица 1 мая дом 12.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решение акима села Шевченковка от 3 февраля 2017 года за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в Реестре государственной регистрации нормативных правовых актов № 6827, опубликовано 16 февраля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27 марта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Шевченковка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Тунжуманов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"Отдел ветеринарии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акимата Житикаринского района"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 Т. Рамазанов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 апреля 2017 года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"Житикаринская районная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территориальная инспекция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Комитета ветеринарного контроля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надзора Министерства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сельского хозяйства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Т. Нургазин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 апреля 2017 года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