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081fb" w14:textId="6c081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Камыстинского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7 марта 2017 года № 27. Зарегистрировано Департаментом юстиции Костанайской области 11 апреля 2017 года № 6981. Утратило силу постановлением акимата Камыстинского района Костанайской области от 9 апреля 2018 года № 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Камыстинского района Костанайской области от 09.04.2018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Камыстинского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11 мая 2016 года № 71 "Об утверждении Методики оценки деятельности административных государственных служащих корпуса "Б" местных исполнительных органов Камыстинского района" (зарегистрировано в Реестре государственной регистрации нормативных правовых актов № 6470, опубликовано 29 июня 2016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Камыстинского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местных исполнительных органов</w:t>
      </w:r>
      <w:r>
        <w:br/>
      </w:r>
      <w:r>
        <w:rPr>
          <w:rFonts w:ascii="Times New Roman"/>
          <w:b/>
          <w:i w:val="false"/>
          <w:color w:val="000000"/>
        </w:rPr>
        <w:t>Камыстинского района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оценки деятельности административных государственных служащих корпуса "Б" местных исполнительных органов Камыстинского района (далее - Методика)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местных исполнительных органов Камыстинского района (далее - служащие корпуса "Б").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пяти рабочих дней после выхода на работу.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 (далее -Комиссия), рабочим органом которой является служба управления персоналом (кадровая служба) государственного учреждения "Аппарат акима Камыстинского района" (далее - кадровая служба).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считается правомочным, если на нем присутствовали не менее двух третей ее состава.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принимается открытым голосованием.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кадровой службы. Секретарь Комиссии не принимает участие в голосовании.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кадровую службу. Второй экземпляр находится у руководителя структурного подразделения служащего корпуса "Б".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Кадровая служба формирует график проведения оценки по согласованию с председателем Комиссии.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Кадровая служба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 органом самостоятельно исходя из своей отраслевой специфики,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исполнительской дисциплины служат документально подтвержденные сведения от отдела документационного обеспечения и непосредственного руководителя служащего корпуса "Б".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персонала кадровой службы и непосредственного руководителя служащего корпуса "Б".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кадровой службой, отделом документационного обеспечения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Комиссии. В этом случае работником кадровой службы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– "неудовлетворительно",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 (включительно) баллов – "удовлетворительно",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– "эффективно",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End w:id="60"/>
    <w:bookmarkStart w:name="z6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- 2 балла;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результата)-4 балла;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показателя- 5 баллов.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Комиссии. В этом случае работником кадровой службы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кадровой службой не позднее пяти рабочих дней до заседания Комиссии по следующей формуле: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10160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8128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- 3 балла,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баллов)- 4 балла,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- 5 баллов;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10160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Итоговая годовая оценка выставляется по следующей шкале: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"неудовлетворительно";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3,9 баллов- "удовлетворительно";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4,9 баллов- "эффективно";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баллов-"превосходно".</w:t>
      </w:r>
    </w:p>
    <w:bookmarkEnd w:id="83"/>
    <w:bookmarkStart w:name="z9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Кадровая служба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Кадровая служба предоставляет на заседание Комиссии следующие документы: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Кадровая служба ознакамливает служащего корпуса "Б" с результатами оценки в течение двух рабочих дней со дня ее завершения.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кадровой службой в произвольной форме составляется акт об отказе от ознакомления.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кадровой службе.</w:t>
      </w:r>
    </w:p>
    <w:bookmarkEnd w:id="97"/>
    <w:bookmarkStart w:name="z10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102"/>
    <w:bookmarkStart w:name="z110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района</w:t>
            </w:r>
          </w:p>
        </w:tc>
      </w:tr>
    </w:tbl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1"/>
    <w:bookmarkStart w:name="z12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государственного служащего корпуса "Б"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__________________________________год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инициалы служащего: _________________________________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19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1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2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3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20"/>
        <w:gridCol w:w="6180"/>
      </w:tblGrid>
      <w:tr>
        <w:trPr>
          <w:trHeight w:val="30" w:hRule="atLeast"/>
        </w:trPr>
        <w:tc>
          <w:tcPr>
            <w:tcW w:w="6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6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</w:t>
            </w:r>
          </w:p>
          <w:bookmarkEnd w:id="12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района</w:t>
            </w:r>
          </w:p>
        </w:tc>
      </w:tr>
    </w:tbl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9"/>
    <w:bookmarkStart w:name="z144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___________________квартал ____ года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инициалы оцениваемого служащего: _________________________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9"/>
        <w:gridCol w:w="1671"/>
        <w:gridCol w:w="985"/>
        <w:gridCol w:w="985"/>
        <w:gridCol w:w="2269"/>
        <w:gridCol w:w="1672"/>
        <w:gridCol w:w="1971"/>
        <w:gridCol w:w="4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  <w:bookmarkEnd w:id="1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  <w:bookmarkEnd w:id="139"/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дисциплины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дисциплины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  <w:bookmarkEnd w:id="14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27"/>
        <w:gridCol w:w="6273"/>
      </w:tblGrid>
      <w:tr>
        <w:trPr>
          <w:trHeight w:val="30" w:hRule="atLeast"/>
        </w:trPr>
        <w:tc>
          <w:tcPr>
            <w:tcW w:w="6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</w:t>
            </w:r>
          </w:p>
          <w:bookmarkEnd w:id="141"/>
        </w:tc>
        <w:tc>
          <w:tcPr>
            <w:tcW w:w="6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</w:t>
            </w:r>
          </w:p>
          <w:bookmarkEnd w:id="14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района</w:t>
            </w:r>
          </w:p>
        </w:tc>
      </w:tr>
    </w:tbl>
    <w:bookmarkStart w:name="z16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3"/>
    <w:bookmarkStart w:name="z168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44"/>
    <w:bookmarkStart w:name="z16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</w:p>
    <w:bookmarkEnd w:id="145"/>
    <w:bookmarkStart w:name="z17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46"/>
    <w:bookmarkStart w:name="z17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инициалы оцениваемого служащего: _____________________</w:t>
      </w:r>
    </w:p>
    <w:bookmarkEnd w:id="147"/>
    <w:bookmarkStart w:name="z17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48"/>
    <w:bookmarkStart w:name="z17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49"/>
    <w:bookmarkStart w:name="z17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50"/>
    <w:bookmarkStart w:name="z17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2941"/>
        <w:gridCol w:w="3834"/>
        <w:gridCol w:w="1604"/>
        <w:gridCol w:w="1604"/>
        <w:gridCol w:w="713"/>
      </w:tblGrid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52"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 служащего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"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4"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5"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6"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3"/>
        <w:gridCol w:w="6737"/>
      </w:tblGrid>
      <w:tr>
        <w:trPr>
          <w:trHeight w:val="30" w:hRule="atLeast"/>
        </w:trPr>
        <w:tc>
          <w:tcPr>
            <w:tcW w:w="55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</w:t>
            </w:r>
          </w:p>
          <w:bookmarkEnd w:id="157"/>
        </w:tc>
        <w:tc>
          <w:tcPr>
            <w:tcW w:w="67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района</w:t>
            </w:r>
          </w:p>
        </w:tc>
      </w:tr>
    </w:tbl>
    <w:bookmarkStart w:name="z19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59"/>
    <w:bookmarkStart w:name="z192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60"/>
    <w:bookmarkStart w:name="z19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</w:p>
    <w:bookmarkEnd w:id="161"/>
    <w:bookmarkStart w:name="z19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62"/>
    <w:bookmarkStart w:name="z19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</w:p>
    <w:bookmarkEnd w:id="163"/>
    <w:bookmarkStart w:name="z19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</w:t>
      </w:r>
    </w:p>
    <w:bookmarkEnd w:id="164"/>
    <w:bookmarkStart w:name="z19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(квартал и (или) год)</w:t>
      </w:r>
    </w:p>
    <w:bookmarkEnd w:id="165"/>
    <w:bookmarkStart w:name="z19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5"/>
        <w:gridCol w:w="1725"/>
        <w:gridCol w:w="2205"/>
        <w:gridCol w:w="4919"/>
        <w:gridCol w:w="1246"/>
      </w:tblGrid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67"/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инициалы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8"/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9"/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70"/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71"/>
    <w:bookmarkStart w:name="z20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________________________________________________________________________________________________________________________________________</w:t>
      </w:r>
    </w:p>
    <w:bookmarkEnd w:id="172"/>
    <w:bookmarkStart w:name="z20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73"/>
    <w:bookmarkStart w:name="z20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 Дата: _____________</w:t>
      </w:r>
    </w:p>
    <w:bookmarkEnd w:id="174"/>
    <w:bookmarkStart w:name="z20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инициалы), подпись)</w:t>
      </w:r>
    </w:p>
    <w:bookmarkEnd w:id="175"/>
    <w:bookmarkStart w:name="z20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____________________Дата: ____________</w:t>
      </w:r>
    </w:p>
    <w:bookmarkEnd w:id="176"/>
    <w:bookmarkStart w:name="z20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инициалы), подпись)</w:t>
      </w:r>
    </w:p>
    <w:bookmarkEnd w:id="177"/>
    <w:bookmarkStart w:name="z21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____________________________Дата: _____________</w:t>
      </w:r>
    </w:p>
    <w:bookmarkEnd w:id="178"/>
    <w:bookmarkStart w:name="z21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инициалы), подпись)</w:t>
      </w:r>
    </w:p>
    <w:bookmarkEnd w:id="1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