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6636c" w14:textId="4a663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от 19 марта 2014 года № 184 "Об утверждении Регламента Камыстинского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27 апреля 2017 года № 93. Зарегистрировано Департаментом юстиции Костанайской области 4 мая 2017 года № 7021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Камыстинский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решение маслихата от 19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184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Камыстинского районного маслихата" (зарегистрировано в Реестре государственной регистрации нормативных правовых актов за № 4634, опубликовано 14 мая 2014 года в информационно-правовой системе "Әділет").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Оркашбаев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Камыстинского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