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b245d" w14:textId="9ab24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Камыстинского района от 30 декабря 2016 года № 177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4 сентября 2017 года № 93. Зарегистрировано Департаментом юстиции Костанайской области 29 сентября 2017 года № 7228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Камыстинского района от 30 декабря 2016 года № 177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год" (зарегистрировано в Реестре государственной регистрации нормативных правовых актов под № 6802, опубликовано 30 января 2017 года в Эталонном контрольном банке нормативно-правовых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государственного образовательного заказа на дошкольное воспитание и обучение, размера родительской платы на 2017 год";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государственный образовательный заказ на дошкольное воспитание и обучение, размер родительской платы в дошкольных организациях образования Камыстинского района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Камыстинского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на дошкольное воспитание и обучение, размер родительской платы в дошкольных</w:t>
      </w:r>
      <w:r>
        <w:br/>
      </w:r>
      <w:r>
        <w:rPr>
          <w:rFonts w:ascii="Times New Roman"/>
          <w:b/>
          <w:i w:val="false"/>
          <w:color w:val="000000"/>
        </w:rPr>
        <w:t>организациях образования Камыстинского района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1321"/>
        <w:gridCol w:w="4318"/>
        <w:gridCol w:w="1124"/>
        <w:gridCol w:w="2406"/>
        <w:gridCol w:w="2305"/>
      </w:tblGrid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4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дошкольных организациях образования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"Адаевская средняя школа отдела образования акимата Камыстинского района", село Адаевка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- 5200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"Бестюбинская средняя школа отдела образования акимата Камыстинского района", село Бестобе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5489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- 6867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"Бестауская основная школа отдела образования акимата Камыстинского района", село Аралколь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"Дружбинская основная школа отдела образования акимата Камыстинского района", село Дружба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6783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-7980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"Жайылминская основная школа отдела образования акимата Камыстинского района", село Жаилма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-4600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"Камыстинская средняя школа № 1 отдела образования акимата Камыстинского района", село Камысты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"Камыстинская средняя школа № 2 отдела образования акимата Камыстинского района" село Камысты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- 6500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"Клочковская средняя школа отдела образования акимата Камыстинского района", село Клочково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- 6405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"Краснооктябрьская средняя школа отдела образования акимата Камыстинского района", село Арка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- 5200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"Ливановская средняя школа отдела образования акимата Камыстинского района", село Ливановка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–5158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– 5500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"Талдыкольская основная школа отдела образования акимата Камыстинского района", село Талдыколь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4640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– 5530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"Уркашская основная школа отдела образования акимата Камыстинского района", село Уркаш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"Фрунзенская основная школа отдела образования акимата Камыстинского района", село Фрунзе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- 5200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"Айналайын" отдела образования акимата Камыстинского района", село Камысты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- 6300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"Акбота" отдела образования акимата Камыстинского района", село Карабатыр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28833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5060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- 6270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"Карлыгаш" отдела образования акимата Камыстинского района", село Алтынсарино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- 7000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