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3665" w14:textId="5223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5 октября 2017 года № 103. Зарегистрировано Департаментом юстиции Костанайской области 27 октября 2017 года № 7267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освобожденных из мест лишения свободы, в разрезе организаций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Камыстинского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2017 года № 103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освобожденных из мест лишения свободы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3317"/>
        <w:gridCol w:w="1775"/>
        <w:gridCol w:w="3181"/>
        <w:gridCol w:w="2951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работающих мест для лиц освободившихся из мест лишения свободы, человек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"Камысты"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"Содружество-98"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1,7 %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"ПКФ Кайрат"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