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7588" w14:textId="4987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5 октября 2017 года № 102. Зарегистрировано Департаментом юстиции Костанайской области 27 октября 2017 года № 7268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лиц, состоящих на учете службы пробации, в разрезе организаций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Камыстинского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</w:t>
      </w:r>
      <w:r>
        <w:br/>
      </w:r>
      <w:r>
        <w:rPr>
          <w:rFonts w:ascii="Times New Roman"/>
          <w:b/>
          <w:i w:val="false"/>
          <w:color w:val="000000"/>
        </w:rPr>
        <w:t>состоящих на учете службы пробации, в разрезе организаций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2566"/>
        <w:gridCol w:w="1975"/>
        <w:gridCol w:w="3539"/>
        <w:gridCol w:w="3023"/>
      </w:tblGrid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человек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"Алтынсарино"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Товарищество с ограниченной ответственностью "ПКФ Кайрат"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2,0 %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